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cb711" w14:textId="83cb7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целевых групп по Щербактинскому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18 декабря 2013 года N 431/12. Зарегистрировано Департаментом юстиции 08 января 2014 года N 3656. Утратило силу постановлением акимата Щербактинского района Павлодарской области от 27 августа 2015 года N 247/9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Щербактинского района Павлодарской области от 27.08.2015 N 247/9.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N 636 от 19 июня 2013 года "Об утверждении Дорожной Карты занятости 2020"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следующий дополнительный перечень лиц, относящихся к целевым группам: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безработная молодежь в возрасте от 21 до 29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ранее не работавшие безработные лица (не имеющие стажа работы);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безработные лица из семей, где нет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безработные граждане в возрасте старше 50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безработные лица, длительное время не работающие (более 9 месяцев).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постановления возложить на заместителя акима района Калыбаеву Бахтылы Каирбековну.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Аскаров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