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a929b" w14:textId="a3a92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Щербактинского района на 2014 - 2016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26 декабря 2013 года N 98/36. Зарегистрировано Департаментом юстиции Павлодарской области 09 января 2014 года N 3660. Утратило силу решением маслихата Щербактинского района Павлодарской области от 10 февраля 2015 года № 192/54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решением маслихата Щербактинского района Павлодарской области от 10.02.2015 № 192/54.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развитии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13 декабря 2013 года N 198/26 "Об областном бюджете на 2014 – 2016 годы"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Щербактинского района на 2014 – 2016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1) доходы – 2547078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налоговым поступлениям – 410580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неналоговым поступлениям – 5212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поступлениям от продажи основного капитала – 3381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поступлениям трансфертов – 2127905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2) затраты – 2587072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3) чистое бюджетное кредитование – 31630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погашение бюджетных кредитов – 12818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бюджетные кредиты – 44448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4) сальдо по операциям с финансовыми активами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5) дефицит бюджета – (-) 71624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6) финансирование дефицита бюджета – 71624 тысяч тенге.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маслихата Щербактинского района Павлодарской области от 05.02.2014 </w:t>
      </w:r>
      <w:r>
        <w:rPr>
          <w:rFonts w:ascii="Times New Roman"/>
          <w:b w:val="false"/>
          <w:i w:val="false"/>
          <w:color w:val="ff0000"/>
          <w:sz w:val="28"/>
        </w:rPr>
        <w:t>N 111/39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05.05.2014 </w:t>
      </w:r>
      <w:r>
        <w:rPr>
          <w:rFonts w:ascii="Times New Roman"/>
          <w:b w:val="false"/>
          <w:i w:val="false"/>
          <w:color w:val="ff0000"/>
          <w:sz w:val="28"/>
        </w:rPr>
        <w:t>N 131/45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05.08.2014 </w:t>
      </w:r>
      <w:r>
        <w:rPr>
          <w:rFonts w:ascii="Times New Roman"/>
          <w:b w:val="false"/>
          <w:i w:val="false"/>
          <w:color w:val="ff0000"/>
          <w:sz w:val="28"/>
        </w:rPr>
        <w:t>N 138/47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04.11.2014 </w:t>
      </w:r>
      <w:r>
        <w:rPr>
          <w:rFonts w:ascii="Times New Roman"/>
          <w:b w:val="false"/>
          <w:i w:val="false"/>
          <w:color w:val="ff0000"/>
          <w:sz w:val="28"/>
        </w:rPr>
        <w:t>N 162/50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03.12.2014 </w:t>
      </w:r>
      <w:r>
        <w:rPr>
          <w:rFonts w:ascii="Times New Roman"/>
          <w:b w:val="false"/>
          <w:i w:val="false"/>
          <w:color w:val="ff0000"/>
          <w:sz w:val="28"/>
        </w:rPr>
        <w:t>№ 174/52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Предусмотреть в районном бюджете на 2014 год объем субвенций передаваемых из областного бюджета в общей сумме 1744458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Утвердить в районном бюджете на 2014 год целевые текущие трансферты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3585 тысяч тенге – на возмещение стоимости сельскохозяйственных животных, больных бруцеллезом, направляемых на санитарный убой;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252612 тысячи тенге – на средний ремонт автомобильных дорог районного значения и улиц населенных пунктов.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с изменениями, внесенными решениями маслихата Щербактинского района Павлодарской области от 05.02.2014 </w:t>
      </w:r>
      <w:r>
        <w:rPr>
          <w:rFonts w:ascii="Times New Roman"/>
          <w:b w:val="false"/>
          <w:i w:val="false"/>
          <w:color w:val="ff0000"/>
          <w:sz w:val="28"/>
        </w:rPr>
        <w:t>N 111/39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05.05.2014 </w:t>
      </w:r>
      <w:r>
        <w:rPr>
          <w:rFonts w:ascii="Times New Roman"/>
          <w:b w:val="false"/>
          <w:i w:val="false"/>
          <w:color w:val="ff0000"/>
          <w:sz w:val="28"/>
        </w:rPr>
        <w:t>N 131/45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3–1. Утвердить в бюджете района на 2014 год объемы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46498 тысяча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8810 тысяч тенге –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82472 тысяч тенге – на выплату ежемесячной надбавки за особые условия труда к должностным окладам работникам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3-1 в соответствии с решением маслихата Щербактинского района Павлодарской области от 05.02.2014 </w:t>
      </w:r>
      <w:r>
        <w:rPr>
          <w:rFonts w:ascii="Times New Roman"/>
          <w:b w:val="false"/>
          <w:i w:val="false"/>
          <w:color w:val="ff0000"/>
          <w:sz w:val="28"/>
        </w:rPr>
        <w:t>N 111/39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с изменениями, внесенными решениями маслихата Щербактинского района Павлодарской области от 05.05.2014 </w:t>
      </w:r>
      <w:r>
        <w:rPr>
          <w:rFonts w:ascii="Times New Roman"/>
          <w:b w:val="false"/>
          <w:i w:val="false"/>
          <w:color w:val="ff0000"/>
          <w:sz w:val="28"/>
        </w:rPr>
        <w:t>N 131/45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03.12.2014 </w:t>
      </w:r>
      <w:r>
        <w:rPr>
          <w:rFonts w:ascii="Times New Roman"/>
          <w:b w:val="false"/>
          <w:i w:val="false"/>
          <w:color w:val="ff0000"/>
          <w:sz w:val="28"/>
        </w:rPr>
        <w:t>№ 174/52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3–2. Утвердить в бюджете района на 2014 год бюджетные кредиты из республиканского бюджета для реализации мер социальной поддержки специалистов в сумме 41670 тысяч тенге.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3-2 в соответствии с решением маслихата Щербактинского района Павлодарской области от 05.02.2014 </w:t>
      </w:r>
      <w:r>
        <w:rPr>
          <w:rFonts w:ascii="Times New Roman"/>
          <w:b w:val="false"/>
          <w:i w:val="false"/>
          <w:color w:val="ff0000"/>
          <w:sz w:val="28"/>
        </w:rPr>
        <w:t>N 111/39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Утвердить перечень местных бюджетных программ, не подлежащих секвестру в процессе исполнения бюджета на 2014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Утвердить перечень текущих бюджетных программ по аппаратам акимов сельских округов и села на 2014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Утвердить на 2014 год резерв местного исполнительного органа района в сумме 500 тысяч тенге.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с изменениями, внесенными решением маслихата Щербактинского района Павлодарской области от 04.11.2014 </w:t>
      </w:r>
      <w:r>
        <w:rPr>
          <w:rFonts w:ascii="Times New Roman"/>
          <w:b w:val="false"/>
          <w:i w:val="false"/>
          <w:color w:val="ff0000"/>
          <w:sz w:val="28"/>
        </w:rPr>
        <w:t>N 162/50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Специалистам в области социального обеспечения, образования, культуры и спорта,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 установить повышенные не менее чем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в редакции решения маслихата Щербактинского района Павлодарской области от 05.02.2014 </w:t>
      </w:r>
      <w:r>
        <w:rPr>
          <w:rFonts w:ascii="Times New Roman"/>
          <w:b w:val="false"/>
          <w:i w:val="false"/>
          <w:color w:val="ff0000"/>
          <w:sz w:val="28"/>
        </w:rPr>
        <w:t>N 111/39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Контроль за исполнением настоящего решения возложить на постоянную комиссию Щербактинского районного маслихата по вопросам бюджета и социально–экономического развития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Настоящее решение вводится в действие с 1 января 2014 года.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Алимбаева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N 98/36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 (с изменениями)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маслихата Щербактинского района Павлодарской области от 03.12.2014 </w:t>
      </w:r>
      <w:r>
        <w:rPr>
          <w:rFonts w:ascii="Times New Roman"/>
          <w:b w:val="false"/>
          <w:i w:val="false"/>
          <w:color w:val="ff0000"/>
          <w:sz w:val="28"/>
        </w:rPr>
        <w:t>N 174/52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2"/>
        <w:gridCol w:w="667"/>
        <w:gridCol w:w="946"/>
        <w:gridCol w:w="537"/>
        <w:gridCol w:w="548"/>
        <w:gridCol w:w="4673"/>
        <w:gridCol w:w="2060"/>
        <w:gridCol w:w="206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ребенка–сироты (детей–сирот),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детей–нвалидов,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Щербактинского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N 98/36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4"/>
        <w:gridCol w:w="1169"/>
        <w:gridCol w:w="1169"/>
        <w:gridCol w:w="5770"/>
        <w:gridCol w:w="2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выданным,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– сироты (детей–сирот),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детей–инвалидов,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жилищно–коммунального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жилищно–коммунального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культурно–досуговой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культурно–досуговой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жилищно–коммунального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жилищно–коммунального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жилищно–коммунального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жилищно–коммунального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Щербактинского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N 98/36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4"/>
        <w:gridCol w:w="1169"/>
        <w:gridCol w:w="1169"/>
        <w:gridCol w:w="5770"/>
        <w:gridCol w:w="2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выданным,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учебно–методических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– сироты (детей–сирот),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детей–инвалидов,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жилищно–коммунального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жилищно–коммунального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культурно–досуговой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культурно–досуговой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жилищно–коммунального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жилищно–коммунального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жилищно–коммунального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жилищно–коммунального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N 98/36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в процессе исполнения бюджета на 2014 год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1510"/>
        <w:gridCol w:w="2142"/>
        <w:gridCol w:w="2143"/>
        <w:gridCol w:w="4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N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N 98/36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2014 год по аппарату</w:t>
      </w:r>
      <w:r>
        <w:br/>
      </w:r>
      <w:r>
        <w:rPr>
          <w:rFonts w:ascii="Times New Roman"/>
          <w:b/>
          <w:i w:val="false"/>
          <w:color w:val="000000"/>
        </w:rPr>
        <w:t>Акима Алексеевского сельского округа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860"/>
        <w:gridCol w:w="2088"/>
        <w:gridCol w:w="2088"/>
        <w:gridCol w:w="57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– 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Александровского сельского округа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860"/>
        <w:gridCol w:w="2088"/>
        <w:gridCol w:w="2088"/>
        <w:gridCol w:w="57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исполнительного местного органа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– 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Галкинского сельского округа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860"/>
        <w:gridCol w:w="2088"/>
        <w:gridCol w:w="2088"/>
        <w:gridCol w:w="57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культурно–досуговой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Жылы-Булакского сельского округа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860"/>
        <w:gridCol w:w="2088"/>
        <w:gridCol w:w="2088"/>
        <w:gridCol w:w="57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– 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Красиловского сельского округа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860"/>
        <w:gridCol w:w="2088"/>
        <w:gridCol w:w="2088"/>
        <w:gridCol w:w="57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культурно–досуговой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Орловского сельского округа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860"/>
        <w:gridCol w:w="2088"/>
        <w:gridCol w:w="2088"/>
        <w:gridCol w:w="57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– 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Сосновского сельского округа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860"/>
        <w:gridCol w:w="2088"/>
        <w:gridCol w:w="2088"/>
        <w:gridCol w:w="57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культурно–досуговой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Сынтасовского сельского округа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860"/>
        <w:gridCol w:w="2088"/>
        <w:gridCol w:w="2088"/>
        <w:gridCol w:w="57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– 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Татьяновского сельского округа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860"/>
        <w:gridCol w:w="2088"/>
        <w:gridCol w:w="2088"/>
        <w:gridCol w:w="57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– 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Хмельницкого сельского округа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860"/>
        <w:gridCol w:w="2088"/>
        <w:gridCol w:w="2088"/>
        <w:gridCol w:w="57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– 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Чигириновского сельского округа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860"/>
        <w:gridCol w:w="2088"/>
        <w:gridCol w:w="2088"/>
        <w:gridCol w:w="57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– 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Шалдайского сельского округа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860"/>
        <w:gridCol w:w="2088"/>
        <w:gridCol w:w="2088"/>
        <w:gridCol w:w="57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– 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села Шарбакты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860"/>
        <w:gridCol w:w="2088"/>
        <w:gridCol w:w="2088"/>
        <w:gridCol w:w="57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