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d2ac" w14:textId="7c5d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30 марта 2012 года № 1/231 "Об утверждении регламентов электронных государственных услуг в сфере социальной защиты, предоставляемых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февраля 2013 года N 1/73. Зарегистрировано в Департаменте юстиции города Алматы 22 февраля 2013 года за N 968. Утратило силу постановлением акимата города Алматы от 11 апреля 2014 года N 2/236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11.04.2014 N 2/236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«Об утверждении регламентов электронных государственных услуг в сфере социальной защиты, предоставляемых в городе Алматы» от 30 марта 2012 года № 1/231 (зарегистрировано в Реестре государственной регистрации нормативных правовых актов за № 935, опубликовано 19 мая 2012 года в газетах «Вечерний Алматы» № 61-62 и 19 мая 2012 года «Алматы Ақшамы» № 59-60)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Алматы М.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занятости и социальных программ города Алматы (далее - Управление) обеспечить размещение настоящего постановления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       А. Есимов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Вносит: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                      А. Кульмаханов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                      М.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Заведующий отделом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соблюдением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                              М. Суюндуков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Заведующая юридическим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аппарата акима города Алматы       А. 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