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9cdb2" w14:textId="309cd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XI-й сессии маслихата города Алматы V-го созыва от 12 декабря 2012 года № 74 "О бюджете города Алматы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ХVI сессии Маслихата города Алматы V созыва от 22 мая 2013 года N 106. Зарегистрировано в Департаменте юстиции города Алматы 7 июня 2013 года за N 980.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108 Бюджетного Кодекса Республики Казахстан от 4 декабря 2008 года, статьями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 Казахстан от 23 января 2001 года "О местном государственном управлении и самоуправлении в Республике Казахстан", маслихат города Алматы V-го созыва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XI-й сессии маслихата города Алматы V-го созыва от 12 декабря 2012 года № 74 "О бюджете города Алматы на 2013 - 2015 годы" (зарегистрировано в Реестре государственной регистрации нормативных правовых актов за № 959, опубликовано 29 декабря 2012 года в газете "Алматы ақшамы" № 157 и 29 декабря 2012 года в газете "Вечерний Алматы" № 160-161), с изменениями, внесенными решением XIII-й сессией маслихата города Алматы V-го созыва от 15 февраля 2013 года № 92 "О внесении изменений в решение XI-й сессии маслихата города Алматы V-го созыва от 12 декабря 2012 года № 74 "О бюджете города Алматы на 2013 - 2015 годы" (зарегистрировано в Реестре государственной регистрации нормативных правовых актов за № 970, опубликовано 14 марта 2013 года в газете "Алматы акшамы" № 34 и 14 марта 2013 года в газете "Вечерний Алматы" № 35), следующие изменения:</w:t>
      </w:r>
    </w:p>
    <w:bookmarkEnd w:id="1"/>
    <w:bookmarkStart w:name="z1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"284 499 115" заменить цифрами "300 243 087,6";</w:t>
      </w:r>
    </w:p>
    <w:bookmarkStart w:name="z1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"292 783 139" заменить цифрами "311 348 567,4";</w:t>
      </w:r>
    </w:p>
    <w:bookmarkStart w:name="z1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3)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"чистое бюджетное кредитование" цифры "-88 560" заменить цифрами "-21 888";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"погашение бюджетных кредитов" цифры "88 560" заменить цифрами "21 888";</w:t>
      </w:r>
    </w:p>
    <w:bookmarkStart w:name="z1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4)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"сальдо по операциям с финансовыми активами" цифры "10 827 317" заменить цифрами "11 298 122";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"приобретение финансовых активов" цифры "10 827 317" заменить цифрами "11 298 122";</w:t>
      </w:r>
    </w:p>
    <w:bookmarkStart w:name="z1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"-19 022 781" заменить цифрами "-22 381 713,8";</w:t>
      </w:r>
    </w:p>
    <w:bookmarkStart w:name="z2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"19 022 781" заменить цифрами "22 381 713,8";</w:t>
      </w:r>
    </w:p>
    <w:bookmarkStart w:name="z2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"3 946 169" заменить цифрами "4 847 834";</w:t>
      </w:r>
    </w:p>
    <w:bookmarkEnd w:id="9"/>
    <w:bookmarkStart w:name="z2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"1 282 577" заменить цифрами "1 921 472";</w:t>
      </w:r>
    </w:p>
    <w:bookmarkEnd w:id="10"/>
    <w:bookmarkStart w:name="z2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"13 511 535" заменить цифрами "14 216 585";</w:t>
      </w:r>
    </w:p>
    <w:bookmarkEnd w:id="11"/>
    <w:bookmarkStart w:name="z2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"57 762 766" заменить цифрами "58 558 954,2";</w:t>
      </w:r>
    </w:p>
    <w:bookmarkEnd w:id="12"/>
    <w:bookmarkStart w:name="z2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"38 537 706" заменить цифрами "40 046 822";</w:t>
      </w:r>
    </w:p>
    <w:bookmarkEnd w:id="13"/>
    <w:bookmarkStart w:name="z2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"8 650 925" заменить цифрами "8 823 115";</w:t>
      </w:r>
    </w:p>
    <w:bookmarkEnd w:id="14"/>
    <w:bookmarkStart w:name="z2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"34 029 671" заменить цифрами "37 500 513,1";</w:t>
      </w:r>
    </w:p>
    <w:bookmarkEnd w:id="15"/>
    <w:bookmarkStart w:name="z2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"9 059 881" заменить цифрами "10 205 457";</w:t>
      </w:r>
    </w:p>
    <w:bookmarkEnd w:id="16"/>
    <w:bookmarkStart w:name="z2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"12 830 041" заменить цифрами "13 291 363";</w:t>
      </w:r>
    </w:p>
    <w:bookmarkEnd w:id="17"/>
    <w:bookmarkStart w:name="z3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"4 848 134" заменить цифрами "7 120 974";</w:t>
      </w:r>
    </w:p>
    <w:bookmarkEnd w:id="18"/>
    <w:bookmarkStart w:name="z3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"2 645 875" заменить цифрами "3 064 916";</w:t>
      </w:r>
    </w:p>
    <w:bookmarkEnd w:id="19"/>
    <w:bookmarkStart w:name="z3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17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"43 045 405" заменить цифрами "48 689 942,3";</w:t>
      </w:r>
    </w:p>
    <w:bookmarkEnd w:id="20"/>
    <w:bookmarkStart w:name="z3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18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"18 273 364" заменить цифрами "19 150 441,8";</w:t>
      </w:r>
    </w:p>
    <w:bookmarkEnd w:id="21"/>
    <w:bookmarkStart w:name="z3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данному решению.</w:t>
      </w:r>
    </w:p>
    <w:bookmarkEnd w:id="22"/>
    <w:bookmarkStart w:name="z3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Секретарю маслихата города Алматы Мукашеву Т.Т. произвести государственную регистрацию нормативного правового акта в Департаменте юстиции города Алматы.</w:t>
      </w:r>
    </w:p>
    <w:bookmarkEnd w:id="23"/>
    <w:bookmarkStart w:name="z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2013 года и распространяется на отношения, возникшие до введения его в действие.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XVI-й сессии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города Алматы 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V-го созыва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Моргунов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города Алматы V-го созыва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Мукашев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XVI-й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сессии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Алматы V-го созыва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мая 2013 года № 106</w:t>
            </w:r>
          </w:p>
        </w:tc>
      </w:tr>
    </w:tbl>
    <w:bookmarkStart w:name="z6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АЛМАТЫ НА 2013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                 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  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300 243 087,6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222 372 607,6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109 239 053,6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109 239 053,6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80 232 254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80 232 254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23 886 250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6 881 750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2 543 800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2 954 950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Обязательные платежи, взимаемые за совершение юридически значимых действий и(или)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2 133 300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2 133 300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1 022 494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906 494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1 530 000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1 530 000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75 317 986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75 317 986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75 317 986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                            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                       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   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311 348 567,4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4 847 834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маслихата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47 223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2 952 448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1 930 777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876 771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Ревизионная комиссия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106 646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финансов города республиканского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502 973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ликвидации государственного учреждения, проводившего работу по выдаче разовых талонов и обеспечению полноты сбора сумм от реализации разовых талонов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экономики и бюджетного планирования города республиканского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231 173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города республиканского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130 600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специализированных центров обслуживания населения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1 921 472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116 654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1 804 818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мобилизационной подготовки, гражданской обороны, организации предупреждения и ликвидации аварий и стихийных бедствий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гражданской обороны города республиканского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1 402 063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14 216 585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Исполнительный орган внутренних дел, финансируемый из бюджета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12 755 755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10 299 436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Создание информационных систем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2 114 725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размещению лиц, не имеющих определенного места жительства и документов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содержания лиц, арестованных в административном порядке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содержания служебных животных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214 355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пассажирского транспорта города Алматы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1 246 475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1 246 475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58 558 954,2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7 084 246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2 309 170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4 775 076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образования города республиканского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32 495 683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28 885 364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программам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1 989 924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1 365 694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государственным учреждениям образования города республиканского значения, столицы за высокие показатели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физической культуры и спорта города Алматы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2 434 951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2 039 548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188 960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6 037 524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6 020 531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образования города республиканского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419 227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реализации Программы занятости 2020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образования города республиканского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4 764 945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1 480 890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масштаба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оборудованием, программным обеспечением детей-инвалидов, обучающихся на дому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2 180 989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5 053 418,2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Сейсмоусиление объектов образования в городе Алматы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2 868 857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2 184 561,2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40 046 822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673 251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стационарной и стационарозамещающей медицинской помощи субъектам здравоохранения по направлению специалистов первичной медико-санитарной помощи и медицинских организаций, за исключением оказываемой за счет средств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846 543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крови, ее компонентов и препаратов для местных организаций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социальных проектов на профилактику ВИЧ-инфекции среди лиц находящихся и освободившихся из мест лишения свободы в рамках Государственной программы "Саламатты Қазақстан" на 2011-2015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тест-систем для проведения дозорного эпидемиологического надзора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12 675 582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5 890 726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туберкулезом противотуберкулезными препаратами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диабетом противодиабетическими препаратами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онкогематологических больных химиопрепаратами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почек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факторами свертывания крови больных гемофилией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1 031 966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тромболитическими препаратами больных с острым инфарктом миокарда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онкологическим больным в рамках гарантированного объема бесплатной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2 922 811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13 232 512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амбулаторно-поликлинической помощи населению за исключением медицинской помощи, оказываемой из средств республиканского бюджета, в медицинских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11 198 974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1 469 046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лекарственными средствами на льготных условиях отдельных категорий граждан на амбулаторном уровне лечения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4 643 689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скорой медицинской помощи и санитарная авиация, за исключением оказываемой за счет средств республиканского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4 625 126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Базы спецмедснабжения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5 032 571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патологоанатомического вскрытия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организаций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4 646 294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2 942 674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Сейсмоусиление объектов здравоохранения в городе Алматы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сейсмоусиляемых объектов здравоохранения в городе Алматы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1 066 498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 реконструкция объектов здравоохранения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1 241 276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8 823 115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занятости и социальных программ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1 613 856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813 518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217 406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занятости и социальных программ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5 634 889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средствами, предоставление социальных услуг индивидуального помощника для инвалидов первой группы, имеющих затруднение в передвижении, и специалиста жестового языка для инвалидов по слуху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занятости и социальных программ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543 446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неправительственном секторе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37 500 513,1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земельных отношений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2 351 065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выкупа,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2 351 065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энергетики и коммунального хозяйства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2 711 792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2 711 792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17 500 147,1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строительство и (или) 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12 825 757,2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4 674 389,9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жилья и жилищной инспекции города Алматы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216 185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по вопросам жилья, в области жилищного фонда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556 198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556 198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энергетики и коммунального хозяйства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3 091 949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1 839 510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11 073 177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1 536 551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4 997 387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4 467 477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10 205 457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культуры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3 052 183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2 077 933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Увековечение памяти деятелей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зоопарков и дендропарков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584 935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997 476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 и туризма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физической культуры и спорта города Алматы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2 936 898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уровне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города республиканского значения, столицы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2 055 775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культуры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372 714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городских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внутренней политики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823 000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через газеты и журналы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телерадиовещание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по развитию языков, архивов и документации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460 674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языков, по управлению архивным делом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туризма города Алматы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171 636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туристической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внутренней политики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292 413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государственной, внутренней политики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по вопросам молодежной политики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201 873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по вопросам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физической культуры и спорта города Алматы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255 655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Международного комплекса лыжных трамплинов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13 291 363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коммунального хозяйства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13 291 363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13 291 363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7 120 974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предпринимательства и промышленности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636 766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6 171 602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1 569 074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2 271 542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и защита особо охраняемых природных территорий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государственных органов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2 160 400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земельных отношений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246 086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предпринимательства и промышленности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средств индивидуальной защиты работников, приборов, инструментов , техники, оборудования и инвентаря для материально-технического оснащения государственных ветеринарных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3 064 916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архитектуры и градостроительства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986 809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генеральных планов застройки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78 107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энергетики и коммунального хозяйства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индустриально-инновационной инфраструктуры в рамках направления "Инвестор - 2020"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48 689 942,3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автомобильных дорог города Алматы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45 150 458,3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автомобильных дорог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37 562 270,3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7 518 854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пассажирского транспорта города Алматы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3 539 484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пассажирского транспорта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эксплуатации автоматизированной системы диспетчерского управления городским пассажирским транспортом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метрополитеном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2 933 277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технических средств регулирования дорожного движения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7 852 319,8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предпринимательства и промышленности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91 174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предпринимательства и промышленности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76 543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финансов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города республиканского значения, столицы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экономики и бюджетного планирования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предпринимательства и промышленности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1 354 000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программы "Дорожная карта бизнеса - 2020"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процентной ставки по кредитам в рамках программы "Дорожная карта бизнеса - 2020"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программы "Дорожная карта бизнеса -2020"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Сервисная поддержка ведения бизнеса в рамках программы "Дорожная карта бизнеса -2020"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830 602,8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программы "Дорожная карта бизнеса - 2020"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830 602,8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807 556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финансов города республиканского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807 556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54 400 744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финансов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54 400 744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52 223 535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1 748 801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-21 888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21 888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21 888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до 2005 года юридическим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11 298 122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11 298 122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11 298 122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финансов города республиканского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11 298 122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11 298 122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-22 381 713,8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22 381 713,8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Председатель XVI-й сессии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маслихата города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V-го созыва                     А. Моргунов</w:t>
      </w:r>
    </w:p>
    <w:bookmarkStart w:name="z1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Секретарь маслихата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города Алматы V-го созыва      Т. Мукашев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