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984a1" w14:textId="7d984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платы за пользование водными ресурсами из поверхностных источников по городу Алматы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ХVI сессии маслихата города Алматы V созыва от 22 мая 2013 года N 118. Зарегистрировано в Департаменте юстиции города Алматы 27 июня 2013 года за N 984. Утратило силу решением маслихата города Алматы от 24 апреля 2014 года N 218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24.04.2014 N 218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09 июля 2003 года № 481 «Водный кодекс Республики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487 Кодекса Республики Казахстан от 10 декабря 2008 года №99-IV «О налогах и других обязательных платежах в бюджет» (Налоговый кодекс) маслихат города Алматы V-го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платы за пользование водными ресурсами из поверхностных источников по городу Алматы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XXХXХ-й сессии маслихата города Алматы IV-го созыва от 7 декабря 2011 года № 493 «Об утверждении ставок платы за пользование водными ресурсами поверхностных источников по городу Алматы на 2012 год» (зарегистрированное в реестре государственной регистрации нормативных правовых актов за № 913, опубликованное в газетах «Алматы ақшамы» и «Вечерний Алматы» от 31 декабря 2011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Секретарю маслихата города Алматы Т. Мукашеву обеспечить государственную регистрацию нормативного правового акта в органах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  председателя постоянной депутатской комиссии по экономике и бюджету маслихата города Алматы С. Козлова и заместителя акима города Алматы Е. Шорманова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XVI-ой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V-го созыва         А. Моргунов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V-го созыва                       Т. Мукашев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XVI-й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 V-го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мая 2013 года № 118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</w:t>
      </w:r>
      <w:r>
        <w:br/>
      </w:r>
      <w:r>
        <w:rPr>
          <w:rFonts w:ascii="Times New Roman"/>
          <w:b/>
          <w:i w:val="false"/>
          <w:color w:val="000000"/>
        </w:rPr>
        <w:t>
за пользование водными ресурсами из поверхностных</w:t>
      </w:r>
      <w:r>
        <w:br/>
      </w:r>
      <w:r>
        <w:rPr>
          <w:rFonts w:ascii="Times New Roman"/>
          <w:b/>
          <w:i w:val="false"/>
          <w:color w:val="000000"/>
        </w:rPr>
        <w:t>
источников по городу Алматы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3"/>
        <w:gridCol w:w="1709"/>
        <w:gridCol w:w="1313"/>
        <w:gridCol w:w="1357"/>
        <w:gridCol w:w="1688"/>
        <w:gridCol w:w="2239"/>
        <w:gridCol w:w="1578"/>
        <w:gridCol w:w="1293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специального водопользования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морей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1000м3)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вклю-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м3)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 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тели,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отлов рыбы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тонна)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т.км)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XVI-ой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V-го созыва         А. Моргунов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V-го созыва                       Т. Мукашев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