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c0d3" w14:textId="80cc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28 декабря 2012 года № 4/1098 "Об утверждении регламентов электронных государственных услуг по лицензированию некоторых видов деятельности на территории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12 сентября 2013 года N 3/784. Зарегистрировано в Департаменте юстиции города Алматы 4 октября 2013 года за N 1001. Утратило силу постановлением акимата города Алматы от 11 мая 2014 года N 2/338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11.05.2014 N 2/338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внесении изменений и дополнений в некоторые законодательные акты Республики Казахстан по вопросам государственных услуг»,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утверждении регламентов электронных государственных услуг по лицензированию некоторых видов деятельности на территории города Алматы» от 28 декабря 2012 года № 4/1098 (зарегистрированное в Реестре государственной регистрации нормативных правовых актов за № 967, опубликованное 2 марта 2013 года в газетах «Алматы ақшамы» и «Вечерний Алматы»)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подпунктами 21-1, 22-3 пункта 1 статьи 27, статьей 37 Закона Республики Казахстан от 23 января 2001 года «О местном государственном управлении и самоуправлении в Республике Казахстан» и статьями 11, 16 и 17 Закона Республики Казахстан от 15 апреля 2013 года «О государственных услугах», акимат города Алматы ПОСТАНОВЛЯЕТ:».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города Алматы обеспечить размещение настоящего постановления на официальном сайте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 Кудышева.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города Алматы           С. Кабдулов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 М. Кудышев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 М. Суюндуков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