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af0b" w14:textId="ad4a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Алматы от 29 марта 2013 года № 1/294 "Об утверждении регламентов государственных услуг, оказываемых в сфере земельных отношений в городе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16 сентября 2013 года N 3/794. Зарегистрировано в Департаменте юстиции города Алматы 4 октября 2013 года за N 1007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«Об утверждении регламентов государственных услуг, оказываемых в сфере земельных отношений в городе Алматы» от 29 марта 2013 года № 1/294 (зарегистрированное в Реестре государственной регистрации нормативных правовых актов за № 976, опубликованное 14 мая 2013 года в газетах «Алматы ақшамы» и «Вечерний Алматы»)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со статьей 21 Закона Республики Казахстан от 24 марта 1998 года «О нормативных правовых актах», Законами Республики Казахстан от 23 января 2001 года «О местном государственном управлении и самоуправлении в Республике Казахстан», от 8 января 2013 года «О внесении изменений и дополнений в некоторые законодательные акты Республики Казахстан по вопросам оптимизации и автоматизации социально значимых государственных услуг», от 15 апреля 2013 года «О государственных услугах», постановлением Правительства Республики Казахстан от 1 ноября 2012 года № 1392 «Об утверждении стандартов государственных услуг в сфере земельных отношений, геодезии и картографии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в целях повышения качества предоставления государственных услуг акимат города Алматы ПОСТАНОВЛЯЕТ:».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земельных отношений города Алматы обеспечить размещение настоящего постановления на интернет-ресурсе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Б. Сауранбаева.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     А. Есимов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Вносит: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отношений города Алматы                    К. Кашкимбаев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                              Б. Сауранбаев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соблюдением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                                      М. Суюндуков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юридического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аппарата акима города Алматы               А. Касымова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