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5d219" w14:textId="f65d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XI-й сессии маслихата города Алматы V-го созыва от 12 декабря 2012 года № 74 "О бюджете города Алматы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ХХ сессии маслихата города Алматы V созыва от 22 октября 2013 года N 179. Зарегистрировано в Департаменте юстиции города Алматы 5 ноября 2013 года за N 1010.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 от 4 декабря 2008 года, статьями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XI-й сессии маслихата города Алматы V-го созыва от 12 декабря 2012 года № 74 "О бюджете города Алматы на 2013-2015 годы" (зарегистрировано в Реестре государственной регистрации нормативных правовых актов за № 959, опубликовано 29 декабря 2012 года в газете "Алматы ақшамы" № 157 и 29 декабря 2012 года в газете "Вечерний Алматы" № 160-161), с изменениями, внесенными решениями XIII-й сессией маслихата города Алматы V-го созыва от 15 февраля 2013 года №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XI-й сессии маслихата города Алматы V-го созыва от 12 декабря 2012 года № 74 "О бюджете города Алматы на 2013-2015 годы" (зарегистрировано в Реестре государственной регистрации нормативных правовых актов за № 970, опубликовано 14 марта 2013 года в газете "Алматы ақшамы" № 34 и 14 марта 2013 года в газете "Вечерний Алматы" № 35), XVI-й сессией маслихата города Алматы V-го созыва от 22 мая 2013 года №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XI-й сессии маслихата города Алматы V-го созыва от 12 декабря 2012 года № 74 "О бюджете города Алматы на 2013 - 2015 годы" (зарегистрировано в Реестре государственной регистрации нормативных правовых актов за № 980, опубликовано 15 июня 2013 года в газете "Алматы ақшамы" № 74-75 и 15 июня 2013 года в газете "Вечерний Алматы" № 75-76), XVII-й сессией маслихата города Алматы V-го созыва от 27 июня 2013 года № </w:t>
      </w:r>
      <w:r>
        <w:rPr>
          <w:rFonts w:ascii="Times New Roman"/>
          <w:b w:val="false"/>
          <w:i w:val="false"/>
          <w:color w:val="000000"/>
          <w:sz w:val="28"/>
        </w:rPr>
        <w:t>135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XI-й сессии маслихат города Алматы V-го созыва от 12 декабря 2012 года № 74 "О бюджете города Алматы на 2013-2015 годы" (зарегистрировано в Реестре государственной регистрации нормативных правовых актов за № 986, опубликовано 18 июля 2013 года в газете "Алматы ақшамы" № 87 и 18 июля 2013 года в газете "Вечерний Алматы" № 89), XIX-й сессией маслихата города Алматы V-го созыва от 28 августа 2013 года № </w:t>
      </w:r>
      <w:r>
        <w:rPr>
          <w:rFonts w:ascii="Times New Roman"/>
          <w:b w:val="false"/>
          <w:i w:val="false"/>
          <w:color w:val="000000"/>
          <w:sz w:val="28"/>
        </w:rPr>
        <w:t>152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XI-й сессии маслихата города Алматы V-го созыва от 12 декабря 2012 года № 74 "О бюджете города Алматы на 2013-2015 годы" (зарегистрировано в Реестре государственной регистрации нормативных правовых актов за № 996, опубликовано 21 сентября 2013 года в газете "Алматы ақшамы" № 115 и 21 сентября 2013 года в газете "Вечерний Алматы" № 119)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"333 349 012,6" заменить цифрами "335 395 905,3";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трансфертов" цифры "99 271 268" заменить цифрами "98 475 887";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"344 351 441,2" заменить цифрами "346 352 168,4";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цифры "11 396 173" заменить цифрами "11 444 269";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цифры "11 468 893" заменить цифрами "11 516 989";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"-22 376 713,6" заменить цифрами "-22 378 644,1";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"22 376 713,6" заменить цифрами "22 378 644,1";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"5 306 042" заменить цифрами "5 239 799";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"2 814 560" заменить цифрами "2 943 794";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"15 131 516" заменить цифрами "15 180 019";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"59 600 749,2" заменить цифрами "60 195 870,2";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"39 777 636" заменить цифрами "40 401 602";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"8 965 011" заменить цифрами "8 644 510";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"39 412 503,1" заменить цифрами "39 441 423,1";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"19 611 948" заменить цифрами "20 059 807";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14 цифры "15 891 104" заменить цифрами "15 792 682";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"7 162 071" заменить цифрами "7 209 041";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"5 314 034" заменить цифрами "5 347 234";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"56 722 704,3" заменить цифрами "56 718 183,3";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"24 867 054,8" заменить цифрами "25 451 791,8";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"2 012 160" заменить цифрами "2 015 229,5";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"4 100 000" заменить цифрами "5 000 000".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экономике и бюджету маслихата города Алматы С. Козлова и заместителя акима города Алматы М. Кудышеву (по согласованию).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Секретарю маслихата города Алматы Т. Мукашеву произвести государственную регистрацию нормативного правового акта в Департаменте юстиции города Алматы.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2013 года и распространяется на отношения, возникшие до введения его в действие.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внеочередной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XX-й сессии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 Ли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Алматы V-го созыва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Мукашев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XX-й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Алматы V-го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2013 года № 179</w:t>
            </w:r>
          </w:p>
        </w:tc>
      </w:tr>
    </w:tbl>
    <w:bookmarkStart w:name="z2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АЛМАТЫ НА 2013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         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335 395 905,3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231 249 051,3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115 391 596,6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115 391 596,6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81 332 254,0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23 885 450,0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7 215 450,0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3 313 650,0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3 424 300,7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3 424 300,7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3 140 967,0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1 648 694,0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1 530 000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98 475 887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98 475 887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98 475 887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                          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                       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346 352 168,4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5 239 799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57 223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3 472 586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889 661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113 946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393 977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2 943 794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102 299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2 531 158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 по инженерной защите населения, объектов и территорий от природных стихийных бедствий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15 180 019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13 670 686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информационных систем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1 294 978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60 195 870,2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7 232 422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33 233 658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29 548 561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города республиканского значения, столицы за высокие показатели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6 632 419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4 765 602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5 657 445,2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образования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2 820 364,2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защите прав детей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40 401 602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865 916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тест-систем для проведения дозорного эпидемиологического надзора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12 963 281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6 121 014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13 026 254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4 853 488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4 834 925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 спецмедснабжения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6 033 745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1 985 667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Сейсмоусиление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сейсмоусиляемых объектов здравоохранения в городе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8 644 510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1 632 769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5 362 879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569 183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государственной инспекции труда и миграции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миграции 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39 441 423,1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2 116 317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17 732 144,1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12 800 046,2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4 932 097,9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и жилищной инспекции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216 878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по вопросам жилья, в области жилищного фонда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3 950 476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11 768 648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5 452 145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20 059 807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3 673 815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Увековечение памяти деятелей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2 241 355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2 241 355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3 249 898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спортивных объектов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городских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языков, архивов и документации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460 674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языков, по управлению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2 442 136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под строительство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3 047 906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335 143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государственной, внутренней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физической культуры и спорта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Международного комплекса лыжных трамплинов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15 792 682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15 792 682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 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7 209 041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6 202 633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160 108,2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5 347 234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1 264 135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генеральных планов застройки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83 099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индустриально-инновационной инфраструктуры в рамках направления "Инвестор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56 718 183,3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автомобильных дорог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53 182 704,3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автомобильных дорог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43 885 360,3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9 228 010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3 535 479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пассажирского транспорта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 автоматизированной системы диспетчерского управления городским пассажирским транспортом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метрополитеном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технических средств регулирования дорожного движения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13 934 802,8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города республиканского значения, столицы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делам религий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2 830 000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специальной экономической зоны "Парк инновационных технологий"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1 108 209,8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1 108 209,8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сельского хозяйства города Алматы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3 681 597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индустриально-инновационного развития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программы "Дорожная карта бизнеса - 2020"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Сервисная поддержка ведения бизнеса в рамках программы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807 556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54 435 844,8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52 223 535,0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до 2005 года юридическим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11 444 269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11 516 989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11 516 989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-22 378 644,1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22 378 644,1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XX-й сессии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Секретарь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города Алматы V-го созыва        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