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05f7" w14:textId="15c0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2014 - 2016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ХХIII сессии маслихата города Алматы V созыва от 19 декабря 2013 года N 188. Зарегистрировано в Департаменте юстиции города Алматы 31 декабря 2013 года за N 1018.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"О республиканском бюджете на 2014–2016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"О реализации Закона Республики Казахстан "О республиканском бюджете на 2014–2016 годы",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Алматы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393 279 373,1 тысяч тенге, в том числе по: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263 082 871,1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2 064 907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2 545 000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125 586 595 тысяч тенге;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408 641 135,1 тысяча тенге;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-83 888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83 888 тысяч тенге;</w:t>
      </w:r>
    </w:p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9 779 872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9 967 872 тысяч тенге;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-25 057 746 тысяч тенге;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25 057 746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 на алкогольную продукцию, произведенную на территории Республики Казахстан (в том числе на водку, слабоградусные и крепкие ликероводочные изделия, вина, коньяк, пиво), на все виды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 на 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нужды; на дизельное топливо, реализуемое юридическими и физическими лицами в розницу, а также используемое на собственные производственные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платы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платы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сбора с аукционов;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платы за размещение наружной (визуальной) рекламы на открытом пространстве за пределами помещений в городах республиканского значения, столице и на транспортных средствах, зарегистрированных в городах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фиксированного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государственной пошлины.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части чистого дохода коммунальных государственных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дивидендов на государственные пакеты акций, находящиеся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доходов на доли участия в юридических лицах, находящиеся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доходов от аренды имущества, находящегося в коммунальной собственности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доходов от аренды жилищ из жилищного фонда, находящегося в коммунальной собственности города республиканского значения, столицы; - вознаграждений по бюджетным кредитам, выданным из местного бюджета до 2005 года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реализации услуг, предоставляемых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возврата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других неналоговых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продажи гражданам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платы за продажу права аренды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 также таких доходных источников, как: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погашение бюджетных кредитов, выданных из местного бюджета до 2005 года юридическим лицам.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2014 год в сумме 70 729 527 тысяч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 пропорционально проценту исполнения доходной части городского бюджета.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ассигнования на государственные услуги общего характера в сумме 3 714 068 тысячи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4 501 959,3 тысяча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ассигнования на расходы по обеспечению общественного порядка, безопасности, правовой, судебной, уголовно-исполнительной деятельности в сумме 13 404 798 тысяча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ассигнования на образование в сумме 69 428 601,5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ассигнования на здравоохранение в сумме 46 304 618,8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ассигнования на социальную помощь и социальное обеспечение в сумме 6 880 448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города Алматы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ассигнования на жилищно-коммунальное хозяйство в сумме 51 594 809,7 тысяча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ассигнования на культуру, спорт, туризм и информационное пространство в сумме 27 332 356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ассигнования на топливно-энергетический комплекс и недропользование в сумме 21 754 510,5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ассигнования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6 077 702 тысячи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ассигнования на промышленность, архитектурную, градостроительную и строительную деятельность в сумме 11 313 649,3 тысячи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ассигнования на транспорт и коммуникации в сумме 60 795 537,9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ассигнования на прочие расходы в сумме 23 314 430,6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решениями маслихата города Алматы от 18.02.2014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№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10.09.2014 №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средства в сумме 9 250 349 тысяч тенге на погашение и обслуживание долга местных исполнительных органов.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маслихата города Алматы от 18.11.2014 № 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резерв акима города в сумме 5 200 000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решением маслихата города Алматы от 13.06.2014 №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перечень местных бюджетных программ на 2014 год, не подлежащих секвестру,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Налоговому департаменту по городу Алматы обеспечить своевременное и полное поступление в бюджет, предусмотренных налогов, неналоговых сборов и других обязательных платежей.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</w:t>
      </w:r>
    </w:p>
    <w:bookmarkEnd w:id="28"/>
    <w:bookmarkStart w:name="z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Секретарю маслихата города Алматы Т. Мукашеву произвести государственную регистрацию нормативного правового акта в Департаменте юстиции города Алматы.</w:t>
      </w:r>
    </w:p>
    <w:bookmarkEnd w:id="29"/>
    <w:bookmarkStart w:name="z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2014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XXIII-й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XXIII-й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города Алматы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V-го созыва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декабря 2013 года № 188</w:t>
                  </w:r>
                </w:p>
              </w:tc>
            </w:tr>
          </w:tbl>
          <w:p/>
        </w:tc>
      </w:tr>
    </w:tbl>
    <w:bookmarkStart w:name="z2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18.11.2014 № 284 (вводится в действие с 01.01.2014).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393 279 373,1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263 082 871,1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32 607 776,0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125 586 595,0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408 641 135,1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3 953 960,3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11 972 856,0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69 428 601,5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35 819 024,0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11 129 996,5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46 304 618,8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14 090 701,0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16 899 657,0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5 028 495,5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3 550 193,3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51 594 809,7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2 817 839,3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22 544 952,9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8 764 298,6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10 793 850,0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27 332 356,0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5 380 424,0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11 313 649,3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60 795 537,9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49 923 678,9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42 901 230,9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13 346 558,6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–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9 779 872,0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XXХIII-й сессии,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XXIII-й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города Алматы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V-го созыва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декабря 2013 года № 188</w:t>
                  </w:r>
                </w:p>
              </w:tc>
            </w:tr>
          </w:tbl>
          <w:p/>
        </w:tc>
      </w:tr>
    </w:tbl>
    <w:bookmarkStart w:name="z2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387 117 826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265 918 112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129 019 093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129 019 093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93 185 600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30 517 499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9 153 100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4 042 820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116 759 721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116 759 721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372 950 342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2 540 985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46 868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1 036 394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634 399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3 296 351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2 765 473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2 765 473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12 422 620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10 692 617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1 730 003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64 137 701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6 254 452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4 319 980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34 177 244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30 405 512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1 903 332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2 511 211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7 188 546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7 169 716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4 670 625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9 065 981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8 840 566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14 898 617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934 276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816 759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2 145 781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4 714 138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4 688 861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2 389 660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3 178 194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2 413 317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9 264 487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1 854 779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870 032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228 121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5 765 616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4 199 244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44 246 989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23 660 742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9 256 536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3 657 817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5 037 129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9 376 043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1 255 852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37 979 285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3 410 699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2 509 521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28 892 630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28 892 630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2 822 132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2 650 698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395 167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218 565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12 088 692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12 088 692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4 507 442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550 410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3 745 247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1 588 584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6 534 861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522 469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"Инвестор-2020"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71 437 298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64 462 422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57 306 647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6 974 876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5 131 745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83 656 400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83 656 400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14 185 700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-14 185 700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XXIII-й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XXIII-й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города Алматы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V-го созыва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декабря 2013 года № 188</w:t>
                  </w:r>
                </w:p>
              </w:tc>
            </w:tr>
          </w:tbl>
          <w:p/>
        </w:tc>
      </w:tr>
    </w:tbl>
    <w:bookmarkStart w:name="z3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2016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363 462 430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285 440 344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138 136 593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138 136 593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99 878 300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33 642 631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4 146 820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73 534 154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369 569 930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2 540 985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46 868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1 036 394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634 399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3 296 351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2 765 473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2 765 473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12 543 720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10 692 617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1 851 103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1 851 103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69 102 011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6 504 631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2 011 852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4 492 779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36 661 667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1 979 465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1 664 075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2 591 689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208 236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7 476 087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4 780 474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10 808 335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14 543 499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740 808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740 808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977 191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873 932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2 295 986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4 881 743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4 855 357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2 393 839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9 775 780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1 930 606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230 104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6 156 725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4 493 191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484 747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43 248 895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1 813 125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25 814 324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7 371 824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4 096 591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9 584 312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1 255 852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20 603 746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3 544 862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2 609 902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7 603 266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7 603 266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2 955 763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2 775 116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410 974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240 357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226 565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7 865 174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7 865 174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3 710 914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2 920 534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1 699 785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14 235 876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494 420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13 677 464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65 880 523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58 824 982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46 493 072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12 272 141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7 055 541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4 537 973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97 684 008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97 684 008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-6 107 500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XXIII-й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4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XXIII-й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города Алматы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V-го созыва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декабря 2013 года № 188</w:t>
                  </w:r>
                </w:p>
              </w:tc>
            </w:tr>
          </w:tbl>
          <w:p/>
        </w:tc>
      </w:tr>
    </w:tbl>
    <w:bookmarkStart w:name="z3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XXIII-й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