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575c" w14:textId="35b5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"Представление туристской
информации, в том числе о туристском потенциале, объектах туризма и лицах, осуществляющих туристскую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21 января 2013 года N 16. Зарегистрировано Департаментом юстиции Северо-Казахстанской области 29 января 2013 года N 2131.Утратило силу постановлением акимата Северо-Казахстанской области от 27 мая 2013 года N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Северо-Казахстанской области от 27.05.2013 N 168</w:t>
      </w:r>
    </w:p>
    <w:bookmarkStart w:name="z2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«O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 статьи 9-1 Закона Республики Казахстан от 27 ноября 2000 года «Об административных процедурах»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2013 года № 16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 (далее –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«Управление туризма, физической культуры и спорта Северо-Казахстанской области»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деятельность», утвержденного Постановлением Правительства Республики Казахстан от 29 августа 2012 года № 1099.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 –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Результатом предоставляемой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деятельность, на бумажном носителе.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по адресу: 150000, Северо-Казахстанская область, город Петропавловск, улица Конституции Казахстана, 28. График работы: с 9-00 часов до 18-00 часов, с перерывом на обед с 13-00 до 14-00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№ 267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и о ходе ее оказания размещается на официальном сайте управления: www.ufks.sko.kz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с момента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предоставления государственной услуги - не превышает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при подаче запроса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обращается с письменным запросом в управление. Обращение  формируется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Подтверждением сдачи документом является регистрация (штамп входящий номер, дата). Для заявителя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Способ доставки результата оказания услуги – личное посещение либо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Оснований для приостановления или отказа в предоставлении государственной услуги не существует.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  в процессе оказания государственной услуги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Прием документов для получения государственной услуги осуществляется канцелярией управления по адресу, указанному в пункте 9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письменный запрос специалисту канцелярии управления либо отправляет по почте запрос в канцелярию управления, специалист канцелярии управления осуществляет регистрацию запроса, выдает получателю копию запроса, с отметкой о принятии;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передаются руководителю управления, который ознакамливается с ними, определяет ответственного исполнителя, налагает резолюцию и направляет для исполнения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оформляет соответствующую информацию по запросу и направляет для подписания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оформленная информация подписывается руководителем управления и направляется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управления регистрирует оформленную информацию и выдает получателю государственной услуги при личном посещении или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Описание последовательности взаимодействия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государтсвенной услуги являются руководитель управления, специалист канцелярии управления и ответственный исполнитель управления, учавствующие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туристскую деятельность»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2734"/>
        <w:gridCol w:w="2476"/>
        <w:gridCol w:w="2654"/>
        <w:gridCol w:w="2158"/>
        <w:gridCol w:w="2138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21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Ответственныйисполнитель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управления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управления</w:t>
            </w:r>
          </w:p>
        </w:tc>
      </w:tr>
      <w:tr>
        <w:trPr>
          <w:trHeight w:val="114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корреспон-денцией,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информации и передача руководителю для подписания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информации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оформлен-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информации и выдача получателю государст-венной услуги</w:t>
            </w:r>
          </w:p>
        </w:tc>
      </w:tr>
      <w:tr>
        <w:trPr>
          <w:trHeight w:val="117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документ,организа-ционно-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для наложения резолюции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 отправкаответствен-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информации получателю государственной услуги</w:t>
            </w:r>
          </w:p>
        </w:tc>
      </w:tr>
      <w:tr>
        <w:trPr>
          <w:trHeight w:val="390" w:hRule="atLeast"/>
        </w:trPr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болеее 30 мин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</w:tr>
      <w:tr>
        <w:trPr>
          <w:trHeight w:val="15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6"/>
        <w:gridCol w:w="5045"/>
        <w:gridCol w:w="4289"/>
      </w:tblGrid>
      <w:tr>
        <w:trPr>
          <w:trHeight w:val="795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канцелярии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2235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управления осуществляет регистрацию запроса, выдает получателю копию запроса, с отметкой о принятии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 и направление для исполнения ответственному исполнителю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запроса,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информации, передача на подпись руководителю</w:t>
            </w:r>
          </w:p>
        </w:tc>
      </w:tr>
      <w:tr>
        <w:trPr>
          <w:trHeight w:val="1005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оформленной информации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оформленной информации, выдача оформленной информации получателю государственной услуги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туристскую деятельность»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