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261f" w14:textId="0bd2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22 января 2013 года N 12/3. Зарегистрировано Департаментом юстиции Северо-Казахстанской области 22 февраля 2013 года N 2191. Утратило силу решением Северо-Казахстанского областного маслихата от 29 августа 2018 года № 24/5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29.08.2018 </w:t>
      </w:r>
      <w:r>
        <w:rPr>
          <w:rFonts w:ascii="Times New Roman"/>
          <w:b w:val="false"/>
          <w:i w:val="false"/>
          <w:color w:val="ff0000"/>
          <w:sz w:val="28"/>
        </w:rPr>
        <w:t>№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4 июля 2003 года "Об автомобильном транспорте", в целях обеспечения доступного уровня тарифов и возможности свободного передвижения населения по территории Северо-Казахстанской области,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социально значимых сообщений по Северо-Казахстанской области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22 января 2013 года № 12/3</w:t>
            </w:r>
          </w:p>
        </w:tc>
      </w:tr>
    </w:tbl>
    <w:bookmarkStart w:name="z1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Северо-Казахстанской области</w:t>
      </w:r>
    </w:p>
    <w:bookmarkEnd w:id="3"/>
    <w:bookmarkStart w:name="z18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Северо-Казахстанской области от 27.06.2017 </w:t>
      </w:r>
      <w:r>
        <w:rPr>
          <w:rFonts w:ascii="Times New Roman"/>
          <w:b w:val="false"/>
          <w:i w:val="false"/>
          <w:color w:val="ff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619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  <w:bookmarkEnd w:id="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Акчок - Куспек - Нижний Бурлук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- Лобаново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  <w:bookmarkEnd w:id="1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- Шалкар - Лобаново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1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Орлиногорский лесхоз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1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- Даукара - Сырымбет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1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 - Арыкбалык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1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  <w:bookmarkEnd w:id="1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  <w:bookmarkEnd w:id="1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 - Шалкар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  <w:bookmarkEnd w:id="1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 - Саумалколь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1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Саумалколь: сообщение 1 "Панфилова - Поисковая съҰмочная партия - Горем"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1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Саумалколь: сообщение 2 "Поисковая съҰмочная партия – Садовое - Геолого-разведочная партия - Конечная"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2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2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- Борки - Смирново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2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- Южное - Степное - Смирново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2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Смирново: сообщение "Автостанция - средняя школа № 3 - железнодорожный вокзал - средняя школа № 2 - детский сад - центральная районная больница – автостанция"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  <w:bookmarkEnd w:id="2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Дайындык - Смирново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bookmarkEnd w:id="2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Барыкуль - Смирново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</w:t>
            </w:r>
          </w:p>
          <w:bookmarkEnd w:id="2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- Киялы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2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  <w:bookmarkEnd w:id="2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</w:t>
            </w:r>
          </w:p>
          <w:bookmarkEnd w:id="2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</w:t>
            </w:r>
          </w:p>
          <w:bookmarkEnd w:id="3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  <w:bookmarkEnd w:id="3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</w:t>
            </w:r>
          </w:p>
          <w:bookmarkEnd w:id="3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  <w:bookmarkEnd w:id="3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  <w:bookmarkEnd w:id="3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Кзылтуское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</w:t>
            </w:r>
          </w:p>
          <w:bookmarkEnd w:id="3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 - Талшик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</w:t>
            </w:r>
          </w:p>
          <w:bookmarkEnd w:id="3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Тугуржап - Талшик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3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  <w:bookmarkEnd w:id="3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- Новоишимское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  <w:bookmarkEnd w:id="3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- Новоишимское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  <w:bookmarkEnd w:id="4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 - Новоишимское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</w:t>
            </w:r>
          </w:p>
          <w:bookmarkEnd w:id="4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- Новоишимское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  <w:bookmarkEnd w:id="4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Раисовка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  <w:bookmarkEnd w:id="4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- Новоишимское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</w:t>
            </w:r>
          </w:p>
          <w:bookmarkEnd w:id="4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Дружба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  <w:bookmarkEnd w:id="4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Узунколь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Червонное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  <w:bookmarkEnd w:id="4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Привольное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</w:t>
            </w:r>
          </w:p>
          <w:bookmarkEnd w:id="4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Пески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  <w:bookmarkEnd w:id="4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Новоишимка: сообщение "Противотуберкулезный диспансер-Железнодорожный вокзал"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</w:t>
            </w:r>
          </w:p>
          <w:bookmarkEnd w:id="5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Кырымбет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5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  <w:bookmarkEnd w:id="5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 - Явленка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</w:t>
            </w:r>
          </w:p>
          <w:bookmarkEnd w:id="5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- Талапкер - Поляковка - Явленка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</w:t>
            </w:r>
          </w:p>
          <w:bookmarkEnd w:id="5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Гурьяновка - Явленка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</w:t>
            </w:r>
          </w:p>
          <w:bookmarkEnd w:id="5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 - Жаналык - Орталык - Явленка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</w:t>
            </w:r>
          </w:p>
          <w:bookmarkEnd w:id="5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Явленка: сообщение "Автостанция - Церковь - улица Ершова - улица Мусрепова - интернат – "магазин Камила" - средняя школа № 3"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</w:t>
            </w:r>
          </w:p>
          <w:bookmarkEnd w:id="5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Явленка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5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</w:t>
            </w:r>
          </w:p>
          <w:bookmarkEnd w:id="5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- Пресновка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</w:t>
            </w:r>
          </w:p>
          <w:bookmarkEnd w:id="6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Баумана - Пресновка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  <w:bookmarkEnd w:id="6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1 "улица Батырева - улица Муканова - профессиональная техническая школа - улица Шухова - улица Жырау"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  <w:bookmarkEnd w:id="6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2 "улица Батырева - улица Муканова - средняя школа № 1 - улица Интернациональная - детский сад "Айнагуль" - центральная районная больница – Тубдиспансер"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</w:t>
            </w:r>
          </w:p>
          <w:bookmarkEnd w:id="6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- Пресновка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</w:t>
            </w:r>
          </w:p>
          <w:bookmarkEnd w:id="6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– Баймаганбета Изтолина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</w:t>
            </w:r>
          </w:p>
          <w:bookmarkEnd w:id="6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Железное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Троицкое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Уткино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Буденое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Мирное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7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</w:t>
            </w:r>
          </w:p>
          <w:bookmarkEnd w:id="7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</w:t>
            </w:r>
          </w:p>
          <w:bookmarkEnd w:id="7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- Петропавловск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</w:t>
            </w:r>
          </w:p>
          <w:bookmarkEnd w:id="7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- Петропавловск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</w:t>
            </w:r>
          </w:p>
          <w:bookmarkEnd w:id="7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</w:t>
            </w:r>
          </w:p>
          <w:bookmarkEnd w:id="7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 - Байтерек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</w:t>
            </w:r>
          </w:p>
          <w:bookmarkEnd w:id="7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</w:t>
            </w:r>
          </w:p>
          <w:bookmarkEnd w:id="7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</w:t>
            </w:r>
          </w:p>
          <w:bookmarkEnd w:id="7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</w:t>
            </w:r>
          </w:p>
          <w:bookmarkEnd w:id="7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- Бесколь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</w:t>
            </w:r>
          </w:p>
          <w:bookmarkEnd w:id="8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- Бесколь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Магжана Жумабаева</w:t>
            </w:r>
          </w:p>
          <w:bookmarkEnd w:id="8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</w:t>
            </w:r>
          </w:p>
          <w:bookmarkEnd w:id="8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- Зарослое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</w:t>
            </w:r>
          </w:p>
          <w:bookmarkEnd w:id="8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 - Советское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</w:t>
            </w:r>
          </w:p>
          <w:bookmarkEnd w:id="8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- Загоскот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</w:t>
            </w:r>
          </w:p>
          <w:bookmarkEnd w:id="8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Конюхово - Октябрьское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</w:t>
            </w:r>
          </w:p>
          <w:bookmarkEnd w:id="8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Каракога - Лебяжка - Чистовское - Пролетарка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</w:t>
            </w:r>
          </w:p>
          <w:bookmarkEnd w:id="8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 - Полтавка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</w:t>
            </w:r>
          </w:p>
          <w:bookmarkEnd w:id="8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- Возвышенка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</w:t>
            </w:r>
          </w:p>
          <w:bookmarkEnd w:id="8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- Золотая Нива - Петропавловск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</w:t>
            </w:r>
          </w:p>
          <w:bookmarkEnd w:id="9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Конюхово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</w:t>
            </w:r>
          </w:p>
          <w:bookmarkEnd w:id="9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Возвышенка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</w:t>
            </w:r>
          </w:p>
          <w:bookmarkEnd w:id="9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Полтавка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</w:t>
            </w:r>
          </w:p>
          <w:bookmarkEnd w:id="9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- Возвышенка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</w:t>
            </w:r>
          </w:p>
          <w:bookmarkEnd w:id="9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</w:t>
            </w:r>
          </w:p>
          <w:bookmarkEnd w:id="9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</w:t>
            </w:r>
          </w:p>
          <w:bookmarkEnd w:id="9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- Карагога - Булаево - Возвышенка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</w:t>
            </w:r>
          </w:p>
          <w:bookmarkEnd w:id="9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- Байтерек - Булаево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- Петропавловск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Каракога -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10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- Мамлютка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- Щучье – Мамлютка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- Мамлютка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– Мамлютка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Мамлютка: сообщение улица Энергетиков – Центральная районная больница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10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- Тайынша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- Чкалово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Чкалово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Терновка - Заречное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- Нагорное - Бахмут - Чермошнянка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Комсомолец - Рощинское - Келлеровка - Тайынша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- Чкалово - Краснокиевка - Донецкое - Тайынша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12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- Тимирязево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- Тимирязево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- Тимирязево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- Тимирязево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- Тимирязево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Ынтымак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Ишимское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Белоградовка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Дзержинское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Целинный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Рассвет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Аксу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Северное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Нарынгуль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Комсомольское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Приозерское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Ракитное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-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14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Кишкенеколь: сообщение "Дорожно - эксплутационный участок - средняя школа № 1"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Каратерек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Кобенсай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Тельжан - Коктерек - Кайрат - Каратал - Береке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Аккудук - Золотая Нива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Акбулак - Карашилик - Молодая гвардия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14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- Жанажол - Сергеевка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 - Кривощеково - Сергеевка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- Крещенка - Белоградовка - Сергеевка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Сухарабовка - Сергеевка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Сергеевка: сообщение "Автостанция - Акан Барак - центральная районная больница – автостанция"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Афанасьевка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Акан-Барак - Каратал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Балуан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15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микрорайон - садовое общество "Ракета"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- садовое общество "Гудок"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0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- садовое общество "Ракета"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1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баня № 3 - садовое общество "Дачи Белое"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2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баня № 3 - садовое общество "Речпорт"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3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Казахстан - садовое общество "Тихая роща"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4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- садовое общество "Затон"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5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- садовое общество "131 километр"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6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баня - садовое общество "Кишкебиш"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7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микрорайон - садовое общество "Гудок"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8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Исмаилова - садовое общество "Дачи Тепловая электроцентраль-2"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9"/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"Пирамида" - садовое общество "Звездочка""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