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2d637" w14:textId="262d6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"Выдача архивных справок"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4 марта 2013 года N 71. Зарегистрировано Департаментом юстиции Северо-Казахстанской области 11 апреля 2013 года N 2229. Утратило силу постановлением акимата Северо-Казахстанской области от 27 мая 2013 года N 168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постановлением акимата Северо-Казахстанской области от 27.05.2013 N 168</w:t>
      </w:r>
    </w:p>
    <w:bookmarkStart w:name="z3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 акимат Северо-Казахстанской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регламент электронной государственной услуги «Выдача архивных справок».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Аким области                   С. Ескендиров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марта 2013 года №71</w:t>
      </w:r>
    </w:p>
    <w:bookmarkEnd w:id="2"/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архивных справок»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«Выдача архивных справок» (далее — услуга) оказывается государственным учреждением «Управление архивов и документации Северо-Казахстанской области», государственными архивами областей, городов, районов и их филиалами (далее – услугодатель), через центры обслуживания населения (далее – Центры/ЦОН), а также через веб-портал «электронного правительства»: www.egov.kz. (далее – ПЭП).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архивных справок» (далее — услуга),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2315 «Об утверждении стандартов государственных услуг в области информации и архивного дела»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АРМ – автоматизированное рабочее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бизнес–идентификационный номер, уникальный номер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–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ЕНИС – Единая нотариальная информационная система;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государственная база данных «Физические лица»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государственная база данных «Юридические лица» -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ЮЛ);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информационная система центров обслуживания населения Республики Казахстан -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 (далее – ИС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структурно–функциональные единицы (далее - СФЕ) перечень структурных подразделений государственных органов, учреждений или иных организаций, информационные системы, которые участвуют в процессе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пользователь – субъект (потребитель, услугодатель),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потребитель – физическое или юридическое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электронный документ – документ, в котором информация представлена в электронно–цифровой форме и удостоверена посредством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веб–портал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региональный шлюз «электронного правительства» - подсистема шлюза «электронного правительства», предназначенная для интеграции информационных систем «электронного акимата» в рамках реализации электронных услуг (далее - РШЭП);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ЭЦП).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через ПЭП (диаграмма № 1 функционального взаимодействия при оказании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ИИН/БИН и пароля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потребителем ИИН/БИН и пароля (процесс авторизации) на ПЭП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потребителем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 услуги посредством ЭЦП потребителя и направление электронного документа (запроса) через ШЭП в АРМ РШЭП для обработки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(обработка) услугодателем соответствия приложенных потребителем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7 - формирование сообщения об отказе в запрашиваемой услуге в связи с имеющимися нарушениями в документах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получение потребителем результата услуги (уведомление о готовности архивной справки в форме электронного документа), сформированный АРМ РШЭП.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(диаграмма № 2 функционального взаимодействия при оказании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в АРМ РШЭП ИИН/БИН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ШЭП/РШЭП в ГБД ФЛ/ГБД ЮЛ о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потребителя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потребителя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сотрудником услугодателя формы запроса в части отметки о наличии документов в бумажной форме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условие 2 – проверка (обработка) услугодателем соответствия приложенных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7 - формирование сообщения об отказе в запрашиваемой услуге в связи с имеющимися нарушениями в документах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получение потребителем результата услуги (архивной справки) сформированной АРМ РШЭП.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и решения услугодателя через ЦОН (диаграмма № 3) функционального взаимодействия при оказании услуги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оператора Центра в АРМ ИС ЦОН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Центра/ЦОНа услуги, указанных в 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настоящем Регламенте, вывод на экран формы запроса для оказания услуги и ввод оператором Центра данных получателя, а также данных по доверенности представителя получателя (при нотариально удостоверенной доверенности, при ином удостоверении доверенности 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наличия данных получателя в АРМ ИС ЦОН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формирование АРМ ИС ЦОН сообщения об отказе в авторизации в связи с имеющимися нарушениями в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заполнение оператором Центра формы запроса в части отметки о наличии документов в бумажной форме и сканирование документов, предоставленных получателем, прикрепление их к форме запроса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5 - направление электронного документа (запроса получателя) удостоверенного (подписанного) ЭЦП оператора Центра через ШЭП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условие 2 – проверка (обработка) услугодателем соответствия приложенных получателем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7 - формирование сообщения об отказе в запрашиваемой услуге в связи с имеющимися нарушениями в документах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–получение получателем через оператора Центра результата услуги (архивной справки).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Описание действий по заполнению форм запроса для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ввод пользователем ИИН/БИН, логина и пароля для входа в ПЭП, АРМ РШЭП,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выбор услуги, указанной в настоящем Регламенте;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заказ услуги с помощью кнопки «Заказать услугу online»;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заполнение запроса и прикрепление необходимых документов в электронном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ИИН/БИН выбирается автоматически, по результатам регистрации пользователя в ПЭП, АРМ РШЭП,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пользователь с помощью кнопки «отправить запрос» осуществляет переход на удостоверение (подписание)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выбор регистрационного свидетельства ЭЦП пользователем;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удостоверение (подписание) запроса – пользователь с помощью кнопки «подписать» осуществляет удостоверение (подписание) запроса ЭЦП, после чего запрос передается на обработку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обработка запроса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 пользователя на экране дисплея выводится следующая информация: ИИН/БИН; номер запроса; тип услуги; статус запроса; срок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помощью кнопки «обновить статус» пользователю предоставляется возможность просмотреть результаты обработки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получении ответа на ПЭП появляется кнопка «просмотр результата».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После обработки запроса получателю предоставляется возможность просмотреть результаты обработки запроса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нажатия кнопки «открыть» – результат запроса выводится на экран дисплея;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нажатия кнопки «сохранить» – результат запроса сохраняется на заданном получателем магнитном носителе в формате Adobe Acrobat.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Необходимую информацию и консультацию по оказанию услуги можно получить по телефону саll–центра: (1414).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СФЕ, которые участвуют в процессе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ЕНИС.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Диаграммы, отражающие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Представленные формы, шаблоны бланков в соответствии с которыми должен быть представлен результат оказания электронной государственной услуги (выходной документ), включая формы уведомления представлены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Результаты оказания услуги потребителям измеряются по форме анкеты для определения показателей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Требования, предъявляемые к процессу оказания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ИИН/БИН у лица, которому оказывается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с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у пользователя ЭЦП.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архивных справок»</w:t>
      </w:r>
    </w:p>
    <w:bookmarkEnd w:id="9"/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 через ПЭП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"/>
        <w:gridCol w:w="2886"/>
        <w:gridCol w:w="1855"/>
        <w:gridCol w:w="1855"/>
        <w:gridCol w:w="2062"/>
        <w:gridCol w:w="1856"/>
        <w:gridCol w:w="2062"/>
        <w:gridCol w:w="1649"/>
        <w:gridCol w:w="1856"/>
        <w:gridCol w:w="1856"/>
        <w:gridCol w:w="1651"/>
      </w:tblGrid>
      <w:tr>
        <w:trPr>
          <w:trHeight w:val="3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17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(процесса, процедуры, операции) и их описание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зуется на ПЭП по ИИН/БИН и пароля.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мися наруше-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ниями в данных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запроса, выбором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ЭЦП.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мися наруше-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ниями в данных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ЭЦП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 (подписа-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ние) посред-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ЭЦП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и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запроса в АРМ РШЭП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сообщения об отказе в связи с имеющи-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мися наруше-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ниями в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о готов-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архивной справки в форме 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документа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бителем 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 услуги</w:t>
            </w:r>
          </w:p>
        </w:tc>
      </w:tr>
      <w:tr>
        <w:trPr>
          <w:trHeight w:val="10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но–распоряди-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 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об успешном 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 запроса.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сообщения об отказе в запраши-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ваемой 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услуге.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запроса.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 формы с учетом ее структуры и форматных требова-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прикреп-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к запросу необходи-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 копии документов в 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виде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сообщения об отказе в запраши-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ваемой 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запроса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 запроса с присво-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ением номера заявле-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нию.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отказа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справки 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документа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 выход-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дней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 если есть нарушения в данных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теля; 3–если автори-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прошла успешно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теля; 5–если нарушений нет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 если есть наруше-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 данных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теля; 8 –если наруше-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нет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СФЕ через услугодателя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2268"/>
        <w:gridCol w:w="2061"/>
        <w:gridCol w:w="1855"/>
        <w:gridCol w:w="2062"/>
        <w:gridCol w:w="2268"/>
        <w:gridCol w:w="1856"/>
        <w:gridCol w:w="2062"/>
        <w:gridCol w:w="2475"/>
        <w:gridCol w:w="2475"/>
      </w:tblGrid>
      <w:tr>
        <w:trPr>
          <w:trHeight w:val="6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ФЛ/ГБД ЮЛ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20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действия (процесса, процедуры, операции) и их описание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на АРМ РШЭП через ИИН/БИН и пароля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сотруд-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ником 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дателя услуги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запроса о данных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через ШЭП/РШЭП в ГБД ФЛ/ГБД ЮЛ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сообщения об отсутствие данных ГБД ФЛ/ГБД ЮЛ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формы запроса с прикре-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плением сканиро-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ванных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и удосто-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верением ЭЦП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документа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документах потребителя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архивной справки и выдача потребителю результата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</w:t>
            </w:r>
          </w:p>
        </w:tc>
      </w:tr>
      <w:tr>
        <w:trPr>
          <w:trHeight w:val="14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-ция запроса в системе с присвое-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номера заявлению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 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об успешном формировании запроса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наличия данных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отказа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 запроса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запроса с присво-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ением номера заявлению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отказа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результата услуги (архивной справки)</w:t>
            </w:r>
          </w:p>
        </w:tc>
      </w:tr>
      <w:tr>
        <w:trPr>
          <w:trHeight w:val="3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секунд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секунд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секунд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дней</w:t>
            </w:r>
          </w:p>
        </w:tc>
      </w:tr>
      <w:tr>
        <w:trPr>
          <w:trHeight w:val="112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если есть нарушения; 5 – если нарушений нет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7– если есть нарушения; 8–если нарушений нет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 допустимое время ожидания до получения результата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не 20 минут</w:t>
            </w:r>
          </w:p>
        </w:tc>
      </w:tr>
    </w:tbl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Описание действий СФЕ через ЦОН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2200"/>
        <w:gridCol w:w="1800"/>
        <w:gridCol w:w="1800"/>
        <w:gridCol w:w="1800"/>
        <w:gridCol w:w="1800"/>
        <w:gridCol w:w="1800"/>
        <w:gridCol w:w="1800"/>
        <w:gridCol w:w="1800"/>
        <w:gridCol w:w="1800"/>
        <w:gridCol w:w="600"/>
        <w:gridCol w:w="2000"/>
      </w:tblGrid>
      <w:tr>
        <w:trPr>
          <w:trHeight w:val="67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ИС ЦОН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ИС ЦОН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</w:tr>
      <w:tr>
        <w:trPr>
          <w:trHeight w:val="79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действия (процесса, процедуры, операции) и их описание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зуется оператор Центра по логину и паролю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данные запроса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 невозмож-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получения данных в связи с отсут-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ствием данных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запроса с прикреп-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лением к форме запроса необходи-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и удосто-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верение ЭЦП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документа удосто-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веренного (подпи-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санного) ЭЦП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 документа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сообщения об отказе в услуге в связи с имеющи-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мися наруше-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ниями в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 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получате-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через оператора Центра результата услуги</w:t>
            </w:r>
          </w:p>
        </w:tc>
      </w:tr>
      <w:tr>
        <w:trPr>
          <w:trHeight w:val="127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запроса в системе с присвое-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номера заявлению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 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об успешном 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 запроса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рованного отказа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 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об успешном 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 запроса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документа через ШЭП в АРМ РШЭП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 запроса с присвое-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номера заявлению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рованного отказа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 услуги- (архивной справки)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-ванного ответа- (архивная справка)</w:t>
            </w:r>
          </w:p>
        </w:tc>
      </w:tr>
      <w:tr>
        <w:trPr>
          <w:trHeight w:val="105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секунд– 1 минута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дней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допустимое время ожидания до получения 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не 20 минут</w:t>
            </w:r>
          </w:p>
        </w:tc>
      </w:tr>
      <w:tr>
        <w:trPr>
          <w:trHeight w:val="82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есть нарушения; 9 – если нарушений нет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архивных справок»</w:t>
      </w:r>
    </w:p>
    <w:bookmarkEnd w:id="16"/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ПЭП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10502900" cy="558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029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услугодателя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10502900" cy="558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029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"/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3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ИС ЦОН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11303000" cy="709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03000" cy="709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Условные обозначения: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8229600" cy="511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11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архивных справок»</w:t>
      </w:r>
    </w:p>
    <w:bookmarkEnd w:id="22"/>
    <w:bookmarkStart w:name="z2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</w:t>
      </w:r>
      <w:r>
        <w:br/>
      </w:r>
      <w:r>
        <w:rPr>
          <w:rFonts w:ascii="Times New Roman"/>
          <w:b/>
          <w:i w:val="false"/>
          <w:color w:val="000000"/>
        </w:rPr>
        <w:t>
анкеты-заявления на электронную государственную услугу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6400800" cy="852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52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Выходная форма</w:t>
      </w:r>
      <w:r>
        <w:br/>
      </w:r>
      <w:r>
        <w:rPr>
          <w:rFonts w:ascii="Times New Roman"/>
          <w:b/>
          <w:i w:val="false"/>
          <w:color w:val="000000"/>
        </w:rPr>
        <w:t>
положительного ответа на электронную государственную услугу</w:t>
      </w:r>
      <w:r>
        <w:br/>
      </w:r>
      <w:r>
        <w:rPr>
          <w:rFonts w:ascii="Times New Roman"/>
          <w:b/>
          <w:i w:val="false"/>
          <w:color w:val="000000"/>
        </w:rPr>
        <w:t>
"Выдача архивных справок"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6337300" cy="910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7300" cy="910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5"/>
    <w:bookmarkStart w:name="z2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Выходная форма</w:t>
      </w:r>
      <w:r>
        <w:br/>
      </w:r>
      <w:r>
        <w:rPr>
          <w:rFonts w:ascii="Times New Roman"/>
          <w:b/>
          <w:i w:val="false"/>
          <w:color w:val="000000"/>
        </w:rPr>
        <w:t>
отрицательного ответа на электронную государственную услугу</w:t>
      </w:r>
      <w:r>
        <w:br/>
      </w:r>
      <w:r>
        <w:rPr>
          <w:rFonts w:ascii="Times New Roman"/>
          <w:b/>
          <w:i w:val="false"/>
          <w:color w:val="000000"/>
        </w:rPr>
        <w:t>
"Выдача архивных справки»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7683500" cy="955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83500" cy="955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архивных справок»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анкеты для определения показателей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государственной услуги: «качество» и «доступность»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услуги)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