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a54a" w14:textId="fd1a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удобрений и гербицидов и норм субсидий на 1 тонну (литр, килограмм) удобрений, реализованных производителями, на 1 тонну (литр, килограмм) удобрений, приобретенных у поставщиков удобрений и (или) у иностранных производителей удобрений, на 1 килограмм (литр) гербицидов, приобретенных у поставщиков гербицидов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29 марта 2013 года N 108. Зарегистрировано Департаментом юстиции Северо-Казахстанской области 26 апреля 2013 года N 2256. Утратило силу - постановлением акимата Северо-Казахстанской области от 12 июля 2013 года N 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- постановлением акимата Северо-Казахстанской области от 12.07.2013 </w:t>
      </w:r>
      <w:r>
        <w:rPr>
          <w:rFonts w:ascii="Times New Roman"/>
          <w:b w:val="false"/>
          <w:i w:val="false"/>
          <w:color w:val="ff0000"/>
          <w:sz w:val="28"/>
        </w:rPr>
        <w:t>N 241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субсидируемых удобрений и гербицидов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субсидий на 1 тонну (литр, килограмм) удобрений, реализованных производителями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субсидий на 1 тонну (литр, килограмм) удобрений, приобретенных у поставщика удобрений и (или) у иностранных производителей удобрений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субсидий на 1 килограмм (литр) гербицидов, приобретенных у поставщиков гербицидов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</w:t>
      </w:r>
      <w:r>
        <w:rPr>
          <w:rFonts w:ascii="Times New Roman"/>
          <w:b w:val="false"/>
          <w:i/>
          <w:color w:val="000000"/>
          <w:sz w:val="28"/>
        </w:rPr>
        <w:t>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 С. Ескендиров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A.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108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гербицидов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17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«В»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«МЭРС» марки «Б»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Биоудобрение «Биобарс» (макроэлементы: 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-0,3%), (микроэлементы: Zn; Mn; Cu; Co; B; Mo; I – общая доля 0,5%)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обогащенный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О-1,3%,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-1,1%, MgO 1,8%)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Азотно-фосфорно-калийные минеральные удобрения (NPK 16:16:16)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(Узб.)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 N-27-33%) (Узб.)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(азотно-фосфорное N-28%: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-1%) (Узб.)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(Са:Мg:S) (Узб.)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-15%) (Россия)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Монокалия фосфат К2О-34%% Р2О5-52%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 микроэлементов в хелатной форме ЕДТА (Mn-5.04%. Fe-5.06%. Zn-2.49%. Cu-0.29%. B-0.66%. Mo-0.03%)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Субсидируемые виды гербицидов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эмульсии. (феноксапроп-п-этил, 120 г/л+фенклоразол-этил (антидот), 60г/л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Диамин,72% водный раствор (диметиламинная соль 2,4 –Д)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(2,4Д эфир)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г/л+антидот, 20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дихлорфеноксиуксусной кислоты)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Диален–Супер 480, водный раствор (диметиламинные соли 2,4-Д, 357 г/л+дикамбы, 124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(глифосат, 500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(дикамба-360 г/л+хлорсульфурон - 22,2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концентрат коллоидного раствора (2-этилгексиловый эфир 2,4-Д кислоты, 950г/л)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концентрат эмульсии (феноксапроп-п-этил, 140 г/л+(антидот), 35 г/л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водный раствор (глифосат, 540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концентрат эмульсии (феноксапроп-п-этил, 100 г/л+фенклоразол-п-этил (антидот), 50 г/л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(метрибузин, 700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концентрат эмульсии (2-этилгексиловый эфир 2,4-Д кислоты, 420 г/л+2-этилгексиловый эфир дикамбы кислоты, 60г/л)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водно-диспергируемые гранулы (метсульфурон-метил 600 г/кг)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 водно-диспергируемые гранулы (глифосат 747 г/кг)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водный раствор (глифосат 360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(2-этилгексиловый эфир 2,4-Д кислоты, 564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виде,2-этилгексилового эфира, 850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водно-диспергируемые гранулы (тифенсульфурон-метил, 750 г/кг)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(галоксифоп-Р-метил, 104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водный раствор (глифосат 360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концентрат эмульсии (2-этилгексиловый эфир 2,4-Д кислоты, 850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концентрат эмульсии (феноксапроп-п-этил, 140 г/л+клоквиртоцет-мексил, 40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водный раствор (глифосат 540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54%, водный раствор (глифосат 540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водный раствор (глифосат, 360 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 эмульсия масляно-водная (феноксапроп-п-этил, 140 г/л+клоквинтоцетмексил, 50г/л)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г/кг)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108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(литр, килограмм) удобрений,</w:t>
      </w:r>
      <w:r>
        <w:br/>
      </w:r>
      <w:r>
        <w:rPr>
          <w:rFonts w:ascii="Times New Roman"/>
          <w:b/>
          <w:i w:val="false"/>
          <w:color w:val="000000"/>
        </w:rPr>
        <w:t>
реализованных производителями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308"/>
        <w:gridCol w:w="1908"/>
        <w:gridCol w:w="2321"/>
        <w:gridCol w:w="2610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«В»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«МЭРС» марки «Б»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Биоудобрение «Биобарс» (макроэлементы: 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-0,3%), (микроэлементы: Zn; Mn; Cu; Co; B; Mo; I – общая доля 0,5%)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18 324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обогащҰнный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О-1,3%,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-1,1%, MgO-1,8%)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Азотно-фосфорно-калийные минеральные удобрения (NPK 16:16:16)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108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(литр, килограмм) удобрений,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у поставщика удобрений и (или) у иностранных производителей удобрений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5217"/>
        <w:gridCol w:w="2018"/>
        <w:gridCol w:w="2419"/>
        <w:gridCol w:w="2716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(Узбекистан)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 N-27-33%) (Узбекистан)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(азотно-фосфорное N-28%: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-1%) (Узбекистан)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(Са:Мg:S) (Узбекистан)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-15%) (Россия)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46 500</w:t>
            </w:r>
          </w:p>
        </w:tc>
      </w:tr>
      <w:tr>
        <w:trPr>
          <w:trHeight w:val="7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Монокалия фосфат К2О-34%% Р2О5-52% (Китай)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 микроэлементов в хелатной форме ЕДТА (Mn-5.04%. Fe-5.06%. Zn-2.49%. Cu-0.29%. B-0.66%. Mo-0.03%) (Китай)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376 804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108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килограмм (литр) гербицидов,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у поставщиков гербицидов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788"/>
        <w:gridCol w:w="2056"/>
        <w:gridCol w:w="2369"/>
        <w:gridCol w:w="1557"/>
      </w:tblGrid>
      <w:tr>
        <w:trPr>
          <w:trHeight w:val="171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цу, тенге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водный раствор (диметиламинная соль 2,4–Д)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120 г/л+фенклоразол-этил (антидот), 60 г/л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водный раствор (глифосат, 360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дихлорфеноксиуксусной кислоты)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водный раствор (диметиламинные соли 2,4-Д, 357 г/л+дикамбы, 124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(клодинафоп-пропаргил,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г/л+антидот, 20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(глифосат, 500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 кислоты, 360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кислоты,22,2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концентрат эмульсии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140 г/л+фенклоразол-этил (антидот), 35 г/л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виде,2-этилгексилового эфира, 850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водно-диспергируемые гранулы (тифенсульфурон-метил, 750г/кг)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(галоксифоп-Р-метил, 104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водный раствор (глифосат, 540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водный раствор (глифосат 360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 водно-диспергируемые гранулы (глифосат 747 г/кг)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(2-этилгексиловый эфир 2,4-Д кислоты, 564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концентрат эмульсии (феноксапроп-п-этил, 100 г/л+фенклоразол-этил (антидот),50 г/л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водно-диспергируемые гранулы (метсульфурон-метил 600 г/кг)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водный раствор (глифосат 360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водный раствор (глифосат 540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концентрат эмульсии (2-этиленгексило-вый эфир 2,4-Д кислоты, 420 г/л+2-этилгексиловый эфир дикамбы кислоты, 60г/л)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концентрат коллоидного раствора (2-этиленгексиловый эфир 2,4-Д кислоты, 950г/л)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(метрибузин, 700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 концентрат эмульсии (феноксапроп-п-этил, 140 г/л+клоквинтоцет-мексил, 40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концентрат эмульсии (2-этилгексиловый эфир 2,4-Д кислоты, 850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 эмульсия масляно-водная (феноксапроп-п-этил,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г/л)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г/кг)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