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7c83" w14:textId="3e57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Северо-Казахстанского областного маслихата от 22 января 2013 года N 12/3 "Об определении перечня социально значимых сообщений по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 июля 2013 года N 16/14. Зарегистрировано Департаментом юстиции Северо-Казахстанской области 12 июля 2013 года N 2321. Утратило силу решением Северо-Казахстанского областного маслихата от 29 августа 2018 года № 24/5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29.08.2018 </w:t>
      </w:r>
      <w:r>
        <w:rPr>
          <w:rFonts w:ascii="Times New Roman"/>
          <w:b w:val="false"/>
          <w:i w:val="false"/>
          <w:color w:val="ff0000"/>
          <w:sz w:val="28"/>
        </w:rPr>
        <w:t>№ 24/5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4 июля 2003 года "Об автомобильном транспорте", в целях обеспечения доступного уровня тарифов и возможности свободного передвижения населения по территории Северо-Казахстанской области,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22 января 2013 года № 12/3 "Об определении перечня социально значимых сообщений по Северо-Казахстанской области" (зарегистрировано в Реестре государственной регистрации нормативных правовых актов под № 2191 22 февраля 2013 года, опубликовано 28 февраля 2013 года в газете "Солтүстік Қазақстан", 28 февраля 2013 года в газете "Северный Казахстан"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Коноплева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2 июля 2013 года № 16/14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Северо-Казахстанского областного маслихата от 22 января 2013 года № 12/3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по Северо-Казахстанской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10566"/>
      </w:tblGrid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Новосветловка - Саумалколь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Акчок - Куспек - Нижний Бурлук - Саумалколь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- Лобаново - Саумалколь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- Шалкар - Лобаново - Саумалколь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Орлиногорский лесхоз - Саумалколь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- Даукара - Сырымбет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Саумалколь - Арыкбалык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Всеволодовка - Саумалколь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поляны - Борки - Смирново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Сенное - Южное - Степное - Смирново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Смирново: Сообщение "Автостанция - средняя школа № 3 - железнодорожный вокзал - средняя школа № 2 - детский сад - центральная районная больница - автостанция"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Дайындык - Смирново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Барыкуль - Смирново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Аксары - Талшик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Горьковский - Талшик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Киевское - Талшик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 - Талшик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 - Талшик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 - Талшик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Чернозубовка - Новоишимское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- Новоишимское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Мукур - Новоишимское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Беспаловка - Новоишимское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Раисовка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Разгульное - Новоишимское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Дружба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Узунколь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Червонное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Привольное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- Пески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Жекекол - Явленка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- Талапкер - Поляковка - Явленка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 - Гурьяновка - Явленка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 - Жаналык - Орталык - Явленка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Явленка: Сообщение "Автостанция - Церковь - улица Ершова - улица Мусрепова - интернат - "Камила" - средняя школа № 3"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- Явленка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Пресноредуть - Пресновка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Баумана - Пресновка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Пресновка: Сообщение 1 "улица Батырева - улица Муканова - профессиональная техническая школа - улица Шухова - улица Жырау"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Пресновка: Сообщение 2 "улица Батырева - улица Муканова - средняя школа № 1 - улица Интернациональная - детский сад "Айнагуль" - центральная районная больница - Тубдиспансер"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- Пресновка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Шаховское - Бесколь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- Петропавловск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- Петропавловск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- Бесколь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Бесколь - Байтерек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Гаврино - Зарослое - Булаево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 - Советское - Булаево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Новотроицкое - Загоскот - Булаево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Конюхово - Октябрьское - Булаево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Каракога - Лебяжка - Чистовское - Пролетарка - Булаево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Хлеборобное - Полтавка - Булаево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Возвышенка - Возвышенка - Булаево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 - Золотая Нива - Петропавловск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- Конюхово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- Возвышенка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- Полтавка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Беловка - Мамлютка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- Шучье - Мамлютка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Орел - Мамлютка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- Мамлютка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- Тайынша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Димитровка - Тайынша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Нагорное - Тайынша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- Чкалово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Котовское - Тайынша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- Тайынша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 - Тайынша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 - Тайынша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 - Тайынша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 - Чкалово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 - Тайынша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- Тимирязево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 - Тимирязево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 - Тимирязево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Хмельницкое - Тимирязево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 - Тимирязево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Кишкенеколь: Сообщение "Дорожно - эксплутационный участок - средняя школа № 1"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 - Каратерек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 - Кобенсай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Повозочное - Жанажол - Сергеевка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Жанасу - Кривощеково - Сергеевка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Куприяновка - Крещенка - Белоградовка - Сергеевка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Сергеевка: Сообщение "Автостанция - Акан Барак - центральная районная больница - автостанция"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- Афанасьевка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Акан-Барак - Каратал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- Балуан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- Новопокровка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 микрорайон - садовое общество "Ракета"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"Вокзал - садовое общество "Гудок"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"Вокзал - садовое общество "Ракета"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"Городская баня № 3 - садовое общество "Дачи Белое"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"Городская баня № 3 - садовое общество "Речпорт"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"Кинотеатр Казахстан - садовое общество "Тихая роща"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"Вокзал - садовое общество "Затон"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"Вокзал - садовое общество "131 км"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"Городская баня - садовое общество "Кишкебиш"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 микрорайон. - садовое общество "Гудок"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"улица Исмаилова - садовое общество "Дачи ТЭЦ-2"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"Торговый дом "Пирамида" - садовое общество "Звездочка"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