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e72fd" w14:textId="6ce72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окладов и тарифных ставок специалистам здравоохранения, социального обеспечения, образования, культуры, спорта и ветеринарии, работающим в сельских населенных пунктах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2 июля 2013 года N 16/13. Зарегистрировано Департаментом юстиции Северо-Казахстанской области 24 июля 2013 года N 2335. Утратило силу решением маслихата Северо-Казахстанской области от 15 марта 2015 года N 42/2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Северо-Казахстанской области от 15.03.2015 </w:t>
      </w:r>
      <w:r>
        <w:rPr>
          <w:rFonts w:ascii="Times New Roman"/>
          <w:b w:val="false"/>
          <w:i w:val="false"/>
          <w:color w:val="ff0000"/>
          <w:sz w:val="28"/>
        </w:rPr>
        <w:t>N 42/2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повышенные на двадцать пять процентов оклады и тарифные ставки специалистам здравоохранения, социального обеспечения, образования, культуры, спорта и ветеринарии, работающим в сельских населенных пунктах, по сравнению со ставками специалистов, занимающихся этими видами деятельности в городских условиях.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XVI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Коноплева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Едресов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