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420d" w14:textId="e444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рыбохозяйственных водоемов и (или) участков местного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июля 2013 года N 246. Зарегистрировано Департаментом юстиции Северо-Казахстанской области 1 августа 2013 года N 2343. Утратило силу постановлением акимата Северо-Казахстанской области от 20 июля 2015 года N 256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Северо-Казахстанской области от 20.07.2015 </w:t>
      </w:r>
      <w:r>
        <w:rPr>
          <w:rFonts w:ascii="Times New Roman"/>
          <w:b w:val="false"/>
          <w:i w:val="false"/>
          <w:color w:val="ff0000"/>
          <w:sz w:val="28"/>
        </w:rPr>
        <w:t>N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9 июля 2004 года "Об охране, воспроизводстве и использовании животного мира"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прилагаемый перечень рыбохозяйственных водоемов и (или) участков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некоторые постановления акимата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2013 года № 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рыбохозяйственных водоемов и (или) участков местного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2875"/>
        <w:gridCol w:w="3739"/>
        <w:gridCol w:w="4168"/>
      </w:tblGrid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 и (или)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№ 1 на реке Аралтобе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Карловка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Кирилловка 14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Жаксы-Жангызтау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Якши-Янгизтау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Светлое 10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Жетыколь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Качиловка 9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Крутое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Лавровка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Аканский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№ 1 на реке Куркарагаш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Новосветловка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Чебачки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Лобаново 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Ащису река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Ащиколь 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Горьковские плотины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Горьковское 2,5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 река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Кулыколь 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на реке Кара шат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Ленинградское 2,2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Киши-карой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Бостандык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Ленинградские плотины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Ленинградское 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 река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Ашиколь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Горькое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Токуши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Домашнее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Токуши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Долгое Малое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Исаковка 0,2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Кравцово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Токуши 4,5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Кушукколь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Лесные поляны 4,0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Мысли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Камышлово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Обалыколь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Григорьевка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Ортаколь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Ульго 1,8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Сергеевское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Сергеевка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Солодкое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Борки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Долгое Большое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Исаковка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Токуши Большие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Токуши 2,5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Улькен -жарма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Борки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Утюскино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Камышлово 3,5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Харьковское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Григорьевка 4,8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Шаглы-Тенгиз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Барыколь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Амангельды 4,0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Горелое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Амангельдинское 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Пойма реки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границы района Шал акына до границы Кызылжарского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Спасовка 5,5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Жекеколь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Жетыколь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Иконниково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Поляковка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Калачик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Петровка 1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Калдарь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Карабеловка 4,0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Коржанкуль Малый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Спасовка 0,5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Камышное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Петровка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Булак 2,3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Кендыкты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Костомар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Петровка 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Кочкарь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Поляковка 1,5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Круглое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Спасовка 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Балыкты Большие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Кара-Агаш 3,0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Батпаколь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Алабие 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Камыстыколь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Николаевка 10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Коржанкуль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Спасовка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Тарангул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Корнеевка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Мусино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Явленка 0,5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Обалы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Николаевка 11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Пестрое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Калиновка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Полоустное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Петровка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Савенково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Талапкер 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Соленое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Покровка 0,2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Соленое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Талапкер 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Черемное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Петровка 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Широкое (Калиновское)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Калиновка 0,5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Атаманское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Макарьевка 4,5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Арлагуль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Железное 7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Бакир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Майбалык 6,3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Башенное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Семиозерка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Башкирское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Богатое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Баян 0,2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Великое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Островка 8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Волгарево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Ястребиновка 2,5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Глубокое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Мирное 4,1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Горькое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Островка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Горькое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Островка 10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Горькое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Казанка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Грачи (Опельдук)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Октябрь 4,5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Давыдово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Пресновка 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Долбилово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Буденное 0,2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Егор Андреевич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Миролюбово 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Екатериновское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Светлое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Жекекуль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Благовещенка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Зотово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Кабань 4,5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Желтое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Симаки 0,7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Екатериновское Малое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Екатериновка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Кабань 6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Кайранколь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Комсомольское 9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Кайранколь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Целинное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Чапаевка 7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Октябрь 8,5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Кобылье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Кабань 6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Жамбыл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Копылово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Пресновка 6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Козявочное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Островка 7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Кривое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Ольговка 4,3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Кривое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Боевик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Крутояр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Чапаевка 8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Чапаевка 0,2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Курганское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Усердное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Лагерное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Мирное 2,1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Майбалык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Майбалык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Могильное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Макарьевка 4,5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Моховое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Кабань 7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Пасынки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Пресновка 11,5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Песчаное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Макарьевка 6,5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Песчаное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Чапаевка 1,2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Песьяное-Песчаное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Усердное 4,5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 (Островское)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Островка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 (село Кабань)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Кабань 0,3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Питное (Пресновское)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Пресновка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 (Казанка)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Казанка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 (Богатое)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Богатое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Расплатное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Святодуховка 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Семилово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Казанка 7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Сладкое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Семиозерка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Сладкое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Чапаевка 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Собачье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Ястребиновка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Соленое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Благовещенка 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Соленое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Сенжарка 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Cоленое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Богатое 4,5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Сосновое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Казанка 6,2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Суатколь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Озерный 0,5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Табунное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Пресновка 3,5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Токсамбай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Макарьевка 8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Тулубай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Макарьевка 6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Журавлиное Большое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Симаки 5,5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Избасар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Ольговка 1,7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Каракога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Троицкое 1,3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Улькенколь (Утятник)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Каракамыс 3,5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Утиное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Усердное 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Утково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Комсомольское 1,5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Церковное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Макарьевка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Часовое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Петровка 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Чистое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Архангелка 3,5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Чистое (село Чапаевка)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Чапаевка, 3,2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Шорохово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Боевик 2,8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Шубное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Макарьевка 7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Щитово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Пресновка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Ягодное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Екатериновка 10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Ямное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Макарьевка 4,7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Ястребиновское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Ястребиновка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Армяжье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Успенка 2,7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Зарослое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Зарослое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Звездочка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Октябрьское 1,8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Камышлово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Камышлово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Полудино 0,3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Половинное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Полудино 4,6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Пронькино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Успенка 2,7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Рявкино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Рявкино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Алуа Большая (Альва)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Альва 0,8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Бабаш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Якорь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Башкирское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Архангельское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Белое Сумное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Сумное 2,6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Бугровое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Бугровое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Волково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Николаевка 3,2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Волченок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Николаевка, 1,8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Гайдуково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Гайдуково,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Глубокое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Налобино, 1,6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Грачиное (Бекетное)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Леденево 6,5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Гусиное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Исаковка, 1,6 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Гусиное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Даньково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Кустовое 2,8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Демкино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Налобино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Долбилово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Озерный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Пойма реки Ишим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границы Есильского района до границы с Российской Федерацией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Жалтырь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Рябиновка 0,6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Жамановское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Сумное 2,1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Желтое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Глубокое 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Забочное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Горбуновка,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Зверобойное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Налобино 2,3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Зоринское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Кондратовка, 1,5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Исаково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Исаковка,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Каменная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Долматово 0,5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Каменная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Глубокое 5,2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Камышное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Новоникольское, 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Карьково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Серьгино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Кирово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Новоалександровка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Кишкибиши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Березовка 4,2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Белое Малое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Пеньково 4,8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Глубокое Малое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Глубокое, 1,4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Токушки Малые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Токуши 2,0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Коростель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Лебедки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Кривое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Кустовое,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Кривое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Сумное 4,2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Кривая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Кривозерка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Круглое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Сумное 4,6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Круглое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Боголюбово 7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Крутое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Гриневка 1,8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Курганка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Ново-Андреевка 5,6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Курейное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Гайдуково 2,4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Кустовое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Кустовое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Кызылово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Дубровное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Кривозерка 0,2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Лебеденок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Лебедки 2,4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Лебяжье (Налобинское)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Лебедки 4,2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Лебяжье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Горбуновка 0,5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Леденево 6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Моховое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Боголюбово 12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Моховое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Боголюбово 6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Налобино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Глубокое 0,6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Никульское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Красноярка 3,6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Николаевка 0,4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Овражное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Архангельское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Осиновое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Леденево 2,9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Палочное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Глубокое 0,6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Пестрое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Плоское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Глубокое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Подковная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Подогородная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Вагулино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Подувальная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Полковниково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Вагулино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Половинное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Красный Маяк 5,3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Пресновка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Леденево 7,7 километра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Асаново 4,2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Сафонково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Березовка 3,2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Светлое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Сивково 2,4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Серьгино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Серьгино 1,6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Сивково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Сивково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Соленое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Пресновка 0,5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Соленое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Солонцы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Жиляково 4 километра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Стерхово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Налобино 3,6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Сумное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Сумное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Травное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Новокаменка, 2,5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Пеньково Большое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Сумное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Пузыриха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Налобино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Усталое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Глубокое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Трудовое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Хлыново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Гайдуково 0,3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Холодное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Боголюбово 4,3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Хомуток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Архангельское 1,1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Чайное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Глубокое 2,8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Чалково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Новоалександровка 2,5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Долматово 6,2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Черепково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Новоникольское 8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Черная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Озерный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Широкое (село Новокаменка)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Вознесенка 0,9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Якуш (часть)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Дубровное 2,5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Атаман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Бексеит 6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Бексеит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Бексеит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Беленок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Белое 0,5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Белое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Бескамышное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Калугино 1,5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Бескозобово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Студеное 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Бекетное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Дубровное 6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Буканы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Новомихайловка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Волчье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Пчелино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Глубокое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 6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Глубокое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города Мамлютка 0,2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Голубево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Покровка 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Горькое (село Дубровное)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Дубровное 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Гурино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Чистое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Жагрино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Белое 9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Желтое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Становое 7,5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Желтое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Щучье 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За бугром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 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Золотое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Коваль 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Казанцево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Пробуждение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Казачье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Михайловка 9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Калинино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Искра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Калмыково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Красный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города Мамлютка 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Каменное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Белое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Камышово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Новомихайловка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Камышное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Андреевка 1,5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Кинета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Покровка 5,5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Коваль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Коваль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Козявочное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Дубровное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Косматое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Покровка,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Кривое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Дубровное 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Кривое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Искра 7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Куклино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Искра 0,2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Сливное Малое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Новоукраинка 6,3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Долгое Дальнее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Дубровное 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Воскресновка 6,5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Кабанье (Кабаны)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Новомихайловка 11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Калдаман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Пчелино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Калдаман Кривой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Пчелино 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Марушкино Большое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Афонькино, 3,5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Менгисор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Минкесер 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Молоково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Афонькино 5,5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Моховое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Минкесер 6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Мураш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Коваль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Оглачи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Ленино 10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Окунево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Покровка 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Параскино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Новомихайловка 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Песчаное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Воскресеновка 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Плешково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Новоукраинка 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Плоское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города Мамлютка 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Половинкино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Становое 7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Придворное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Придворное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Пчелино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Пчелино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Рогозяное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Дубровное 7,5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Ромашкино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Пчелино 3,5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Русское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Новомихайловка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Рыбненок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Воскресеновка 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Дубровное 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Воскресеновка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Сергулы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Становое 10,5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Сладенькое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Искра 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Сладкое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Искра 1,5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Сливное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Сливное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Сливное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Становое 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Становое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Становое 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Суатколь (Касеновское)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Ленино 10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Сунгур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Афонькино 10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Студеное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Студеное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Долгое Ближнее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Дубровное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Таловое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Покровка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Третье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Сливное 1,5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Тюб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Воскресеновка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Уделово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Белое 9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Пеган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Новомихайловка 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Чирок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Новомихайловка 1,5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Федосейкино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Новомихайловка 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Чебанчик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Становое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Чистенькое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Биксеит 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Чистое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Раздольное 6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Чистое (Домашнее)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Чистое 0,1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Чистое (Токаревское)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Новомихайловка 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Чистое (Саманное)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Бексеит 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Чистое (село Мингесер)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Озерное 10,5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Чистый Сарапул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Пчелино 2,5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Шайтаново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Афонькино 1,5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Шашмурино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Щучье 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Юртовое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Токаревка 1,4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Бригада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Урожайное 13,2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Дружба 9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Калмаколь Малый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Раисовка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Кишкенеколь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Кировский 25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Калмакколь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Шагалалы 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Рузаевское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Рузаевка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Салкынколь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Чистополье 4 километра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"Урожайное"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Урожайное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Улкенколь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Новоселовка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Старобелка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Шарыкское 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Баженколь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Кирово 12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Жамантуз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Рощинское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на реке Жанасу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Аккудук 5,3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Зеленогайские плотины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Зеленый 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Кишкенесор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Комсомольское 6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Калибек и притоки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Шункырколь 20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Рощинское 18 километров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Матсор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Жанадауир 5,4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"Новогречановка"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Новогречановка 6,1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Табанды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Чермошнянка 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Кирово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Ушсай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Тихоокеанское 18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Акжан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Акжан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Григорьевка 0,5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Есиней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Целинный 5,0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Жаксы-Жарколь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Богдана Хмельницкого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села Жаркент 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Журавлинное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Целинный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Тимирязево 12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Касэрон (Обвальное)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Октябрьское 6,5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Комсомольское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Целинный 1,7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Кумдыколь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Урожайное 0,2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пруд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села Москворецкое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Половинное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Дмитриевка 1,7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Придворное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Дмитриевка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Бидаикский пруд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Бидаик 12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Бидаикский пруд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Бидаик 14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Бидаикский пруд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Бидаик 16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Жамантуз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Кирово 6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Селеты-Тениз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Карамырза 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Селеты река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Уалихановского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на реке Талдысай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села Жамбыл 1,9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Кишкенеколь 32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Пойменные старицы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границы района Габита Мусрепова до границы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Жалпаксу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Кенес 0,8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Кабанкарасу старица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Кенес 2,2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Козловское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Каратал 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Тарангул Малый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Новопокровка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Семиполка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Косколь Малый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Ступинка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Обалы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Бирлик 8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Полтавское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Балуан 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 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города Сергеевка до села Октябрьское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Суттыколь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Повозочное 1,5 километра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Бирлик 4,2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Щербакты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Повозочное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384 водоемов и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2013 года № 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постановлений акимата</w:t>
      </w:r>
      <w:r>
        <w:br/>
      </w:r>
      <w:r>
        <w:rPr>
          <w:rFonts w:ascii="Times New Roman"/>
          <w:b/>
          <w:i w:val="false"/>
          <w:color w:val="000000"/>
        </w:rPr>
        <w:t>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перечня рыбохозяйственных водоемов областного значения" от 23 января 2008 года № 15 (опубликовано 18 февраля 2008 года в газете "Северный Казахстан" № 22, зарегистрировано в Реестре государственной регистрации нормативных правовых актов под № 1665);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23 января 2008 года № 15 "Об утверждении перечня рыбохозяйственных водоемов областного значения" от 10 июня 2008 года № 164 (опубликовано 14 июля 2008 года в газете "Северный Казахстан" № 83, зарегистрировано в Реестре государственной регистрации нормативных правовых актов под № 1678);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23 января 2008 года № 15 "Об утверждении перечня рыбохозяйственных водоемов областного значения" от 16 февраля 2009 года № 33 (опубликовано 11 марта 2009 года в газете "Северный Казахстан" № 29, зарегистрировано в Реестре государственной регистрации нормативных правовых актов под № 1701);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и дополнений в постановление акимата Северо-Казахстанской области от 23 января 2008 года № 15 "Об утверждении перечня рыбохозяйственных водоемов областного значения" от 1 октября 2009 года № 245 (опубликовано 23 ноября 2009 года в газете "Северный Казахстан" № 143, зарегистрировано в Реестре государственной регистрации нормативных правовых актов под № 1727);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23 января 2008 года № 15 "Об утверждении перечня рыбохозяйственных водоемов областного значения" от 2 ноября 2011 года № 340 (опубликовано 8 декабря 2011 года в газете "Северный Казахстан" № 150, зарегистрировано в Реестре государственной регистрации нормативных правовых актов под № 1788);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23 января 2008 года № 15 "Об утверждении перечня рыбохозяйственных водоемов областного значения" от 3 апреля 2012 года № 91 (опубликовано 9 мая 2012 года в газете "Северный Казахстан" № 55, зарегистрировано в Реестре государственной регистрации нормативных правовых актов под № 1800).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