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7293" w14:textId="80e7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7 декабря 2012 года N 10/1 "Об областном бюджете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11 октября 2013 года N 21/1. Зарегистрировано Департаментом юстиции Северо-Казахстанской области 23 октября 2013 года N 2376. Утратило силу (письмо маслихата Северо-Казахстанской области от 9 января 2014 года N 2.1-11/03)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(письмо маслихата Северо-Казахстанской области от 9 января 2014 года N 2.1-11/03)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7 декабря 2012 года № 10/1 «Об областном бюджете Северо-Казахстанской области на 2013-2015 годы» (зарегистрировано в Реестре государственной регистрации нормативных правовых актов под № 2043 4 января 2013 года, опубликовано 12 января 2013 года в газете «Солтүстік Қазақстан», 12 января 2013 года в газете «Северный Казахстан»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Северо-Казахстанской области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95 538 498,7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11 437 877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750 398,8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83 348 226,9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96 419 801,9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1 581 338,3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1 914 390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333 051,7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-2 462 641,5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2 462 641,5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Северо-Казахстанской области на 2013 год в сумме 106 895,5 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Председатель XXI сессии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              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К. Бишимов                                      К. Едресов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октября 2013 года № 21/1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93"/>
        <w:gridCol w:w="1073"/>
        <w:gridCol w:w="7053"/>
        <w:gridCol w:w="259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95 538 498,7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11 437 877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10 205 227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10 205 227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1 232 650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750 398,8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42 184,6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13 695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612 834</w:t>
            </w:r>
          </w:p>
        </w:tc>
      </w:tr>
      <w:tr>
        <w:trPr>
          <w:trHeight w:val="13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612 834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81 685,2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81 685,2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83 348 226,9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233 035,9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233 035,9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83 115 191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83 115 191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96 419 801,9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1 339 509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448 114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511 772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125 335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377 000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118 387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148 481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22 279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62 721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4 410 458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4 410 458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3 891 035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321 684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47 721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9 193 107,0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51 036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122 539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71 323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49 375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7 719 626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1 150 970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51 833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494 823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152 653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2 921 077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1 446 105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167 692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407 062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196 656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218 564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129 911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223 792,0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150 377,0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1 067 401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871 577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23 291 806,4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19 396 392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399 636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136 798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</w:p>
        </w:tc>
      </w:tr>
      <w:tr>
        <w:trPr>
          <w:trHeight w:val="10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2 703 409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2 477 424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506 017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289 804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449 869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201 900</w:t>
            </w:r>
          </w:p>
        </w:tc>
      </w:tr>
      <w:tr>
        <w:trPr>
          <w:trHeight w:val="10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296 994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305 376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1 333 049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464 770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1 456 981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6 955 568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3 895 414,4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3 895 414,4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2 787 758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1 971 690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91 922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387 843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147 992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44 418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935 392</w:t>
            </w:r>
          </w:p>
        </w:tc>
      </w:tr>
      <w:tr>
        <w:trPr>
          <w:trHeight w:val="9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32 734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189 921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55 589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799 459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764 841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6 967 369,5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50 246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47 197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6 270 625,2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1 826 957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1 878 507,2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2 542 456</w:t>
            </w:r>
          </w:p>
        </w:tc>
      </w:tr>
      <w:tr>
        <w:trPr>
          <w:trHeight w:val="12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6 241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582 910,3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41 213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302 534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147 554,8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62 382,5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2 280 978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90 905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77 256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46 132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1 025 752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52 415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78 939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141 331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419 409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102 969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52 719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20 533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647 265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526 040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12 931 081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87 272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36 434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46 738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633 263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63 180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527 969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3 224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10 989 403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116 682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431 023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694 451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1 001 337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1 708 186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3 246 420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515 740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12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59 394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756 015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86 130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1 221 143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160 814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107 671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51 670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54 646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53 143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20 795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4 562 750,3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4 562 750,3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1 314 863,6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1 431 689,1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 улиц города) и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111 750,2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1 625 610,4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2 298 245,3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106 895,5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106 895,5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353 303</w:t>
            </w:r>
          </w:p>
        </w:tc>
      </w:tr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269 897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83 406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1 010 198,3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501 261,5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508 936,8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11 581,5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2 625,5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808 575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бизнеса-2020»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673 257,8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бизнеса-2020»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бизнеса-2020»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4 742,2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26 110 425,4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26 110 425,4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24 984 921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415 816,0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8 080,4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701 608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1 581 338,3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1 914 390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7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333 051,7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-2 462 641,5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2 462 641,5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1 696 423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318 765,7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октября 2013 года № 21/1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2013 года, и возврата целевых трансфертов республиканского и областного бюджетов, неиспользованных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173"/>
        <w:gridCol w:w="1113"/>
        <w:gridCol w:w="1153"/>
        <w:gridCol w:w="5413"/>
        <w:gridCol w:w="26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5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4 631,2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187 684,9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187 684,9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187 684,9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181 421,5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142 625,0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13 993,0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5 288,9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1 801,8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13 197,2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19 590,3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2 946,9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266,9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26 095,0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8 791,1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38 310,6</w:t>
            </w:r>
          </w:p>
        </w:tc>
      </w:tr>
      <w:tr>
        <w:trPr>
          <w:trHeight w:val="2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38 796,5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1 299,3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1 028,7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128,8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27 611,2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1 084 984,2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1 277 300,3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</w:tr>
      <w:tr>
        <w:trPr>
          <w:trHeight w:val="66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8 329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 КГУ "Корнеевская гимназия"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оплаты труда мини-центров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школы на 300 учащихся в а. Байтерек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6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школы-интерната на 400 мест со спальным корпусом на 200 мест в с. Новоишимское района имени Габита Мусрепова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506 543,4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с. Смирново Аккайынского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69 948,0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селе Явленка Есильского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97 849,2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поликлиники на 250 посещений в смену в г. Булаево района Магжана Жумабаева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149 991,7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г. Сергеевка района Шал акына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188 754,5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155 815</w:t>
            </w:r>
          </w:p>
        </w:tc>
      </w:tr>
      <w:tr>
        <w:trPr>
          <w:trHeight w:val="9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155 815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Тайыншинскому району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50 кв. жилого дома в г. Тайынша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Петропавловску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142 947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95 кв.жилого дома № 3 мкр. Береке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69 436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80 кв.жилого дома № 4 мкр. Береке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73 031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75 кв.жилого дома в мкр. Береке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44 946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к административно-бытовому зданию по ул. Шухова - проезд Я. Гашека в г. Петропавловске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42 438</w:t>
            </w:r>
          </w:p>
        </w:tc>
      </w:tr>
      <w:tr>
        <w:trPr>
          <w:trHeight w:val="4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административно-бытового здания по ул. Шухова - проезд Я. Гашека в г. Петропавловске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49 727,5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423 896,4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415 816,0</w:t>
            </w:r>
          </w:p>
        </w:tc>
      </w:tr>
      <w:tr>
        <w:trPr>
          <w:trHeight w:val="4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8 080,4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1 277 300,3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