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2268" w14:textId="eb42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
от 12 июля 2013 года № 241 "Об установлении видов субсидируемых удобрений 
и гербицидов и норм субсидий на 1 тонну (литр, килограмм) удобрений, реализованных производителями, на 1 тонну (литр, килограмм) удобрений, приобретенных у поставщика удобрений и (или) у иностранных производителей 
удобрений, на 1 килограмм (литр) гербицидов, приобретенных у поставщиков гербицидов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ноября 2013 года N 368. Зарегистрировано Департаментом юстиции Северо-Казахстанской области 25 ноября 2013 года N 2407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 Северо-Казахстанской области от 12 июля 2013 года № 241 «Об установлении видов субсидируемых удобрений и гербицидов и норм субсидий на 1 тонну (литр, килограмм) удобрений, реализованных производителями, на 1 тонну (литр, килограмм) удобрений, приобретенных у поставщика удобрений и (или) у иностранных производителей удобрений, на 1 килограмм (литр) гербицидов, приобретенных у поставщиков гербицидов на 2013 год» (зарегистрировано в Реестре государственной регистрации нормативных правовых актов под № 2344, опубликовано 20 июня 2013 года в газете «Северный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Северо-Казахстанской области            С. Ескендиров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А. Мамытбеков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2013 года № 368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июля 2013 года № 241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гербицидов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094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 - 18%: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- 18%: S - 17%)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- 34,4%)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- 42%; KCL - 65%)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- 53%)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(макроэлементы: N - 10%;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- 3,3%,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СаО - 0,3%;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- 0,3%), (микроэлементы: Zn; Mn; Cu; Co; B; Mo; I – общая доля 0,5%)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 - 21%)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- 21,5%,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- 1,3%,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- 1,1%, MgO - 1,8%)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Азотно-фосфорно-калийные минеральные удобрения (NPK 16:16:16)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 - 46,3%)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 – 27 - 33%)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 - 28%: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- 1%)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- 12%: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- 24%) (Са: Мg: S)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 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- 15%: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- 15%) (Россия)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- 52%) (Россия)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- 46%)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- 34,4%) (Узбекистан)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Монокалия фосфат (К2О - 34% Р2О5 - 52%) (Китай)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(Mn - 5.04%, Fe-5.06%, Zn - 2.49%, Cu - 0.29%, B - 0.66%, Mo - 0.03%) (Китай)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«Нутривант Плюс» (N - 6%;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- 35%; MgO - 0,1; Mn-0.2%; Fe-0.002%; Zn -0,2%; Cu - 0.05%; B - 0.2%; Mo - 0.1%) (Израиль)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«Микрокат Старт» (N 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- 2%; Mn - 0.2%; Fe - 0.4%; Zn - 0,2%; Cu -0.05%; B -0.2%; Mo - 0.1%; Свободные аминокислоты - 4%; Полисахариды - 10%) (Испания)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 БАСФ СЕ, (Германия)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(Дюпон Интернэшнл Оперейшнз Сарл, (Швейцария)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водно-диспергируемые гранулы (тифенсульфурон-метил, 545 г/кг + метсульфурон-метила, 164 г/кг) (Дюпон Интернэшнл Оперейшнз Сарл, (Швейцария)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 (Шаньдунь Чшунши Пестициды Ко, ЛТД, Китай),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раствор (имазетамир 100 г/л) (Цзянсу Агрокем Лаборатори Ко, ЛТД, (Китай)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 (Цзянсу Агрокем Лаборатори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 – п - Этил 100 г/л + антидот 27 г/л)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 – р - метил, 108 г/л)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(Шанхай МИО Кемикал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2.4 - Д), (Нуфарм, Австрия)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2 - этилгексилового эфира, 905 г/л) (Нуфарм, Австрия)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 (Нуфарм, Австрия)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 - диспергируемые гранулы (метсульфурон - метил, 600 г/кг) (Нуфарм, Австрия)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 - метил, 750 г/кг),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 - диспергируемые гранулы (метсульфурон - метил, 391 г/кг + трибенурон - метил, 261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 - диспергируемые гранулы (аминопиралид, 300 г/кг + флорасулам, 150 г/кг)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 (БАСФ СЕ,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концентрат суспензии (метрибузин, 600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 + йодосульфурон – метил - натрия, 1,0 г/л + тиенкарбазон - метил, 10 г/л + ципросульфид (антидот), 15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 - метил, 750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 - метахлор, 960 г/л) (Сингента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 - диспергируемые гранулы (клопиралид, 750 г/кг) (Юнайтед Агри - 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 (БАСФ СЕ,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 – п -этил, 90 г/л + клодинафоп-пропаргил, 45 г/л + клохвинтоцет - мексил (антидот), 34,5 г/л) (Кеминова А/С, Дания)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СУПЕР, 7,5% эмульсия масляно - водная (феноксапроп – п -этил, 69 г/л + мефенпир - диэтил (антидот), 75 г/л) (Байер ропСайенс)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 - п - тефурил, 40 г/л) (Кромптон,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11% эмульсия масляно - водная, (феноксапроп – п -этил, 110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водный раствор (глифосат, 480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- Эфир 72%, концентрат эмульсии (2 - этилгексиловый эфир 2,4 – Д кислоты) (Ипрохем Ко, ЛТД, Китай, ДВА Агро ГмбХ,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 - метил, 600 кг/г)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 (Юнайтед Агри 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 - метил 680 г/кг + метсульфурон - метил 70 г/кг,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 + клоквинтоцет -мексил (антидот), 90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 – п -этил, 100 г/л + мефенпир – ди - этил, (антидот), 27 г/л) (Байер КропСайенс)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(2,4 - Д кислоты в виде 2 -этилгексиловый эфира, 850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 – метил -натрия, 25 г/л + амидосульфурон, 100 г/л + мефен – пир - диэтил, (антидот) 250 г/кг) (Байер КропСайенс)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 - метил, 600 г/кг)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(2,4 - Д кислоты в виде 2 -этилгексиловый эфира, 850 г/л)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 (Лейтон Агрио ЛТД, Китай,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 + 7,4 г/л флорсулам) (ОАО Химпром Россия, ЗАО фирма Авсгуст Россия, Дау АгроСаенсес С.Р.Л, Италия)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(Юнайтед Фосфорус Лимитед, Великобритания,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солей, (Химическое предприятие Органика-Сажина, Польша,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 + 150 г/л пиклорама) (Лиер Кемикал Индастри Компании Лимитед, Китай, Аксима «Агрикалче 2000»,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г/л), (ЗАО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2,4 - Д в виде 2–этил-гексилового эфира), (Рокита Агро СА, Польша,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бентазон), (Цзянсу Институт оф Экомонес Ко,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метрибузин), (ЗАО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феноксапроп–п–этил + 20г/л антидот), (Цзянсу Институт оф Экомонес Ко, Лтд, Китай)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(феноксапроп–п-этил, 90 г/л + клодинафоп-пропаргил, 60 г/л + клоквинтосет-мексил, 40 г/л, (Цзянсу Институт оф Экомонес Ко, ЛТД, Китай)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 - метил, 600 г/кг), (Цзянсу Институт оф Экомонес Ко,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г/л), (Цзянсу Институт оф Экомонес Ко,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кислоты), (Цзянсу Институт оф Экомонес Ко,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(Цзянсу Институт оф Экомонес Ко,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г/л), (Зейянг Инфанда Биокемикал Ко, ЛТД, Китай, Стоктон Кемикал Корпорейшн,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(2,4 - Д диметиламинная соль 720 г/л), (Шангжоу Винтафоне Кемикал Ко, ЛТД, Китай, Стоктон Кемикал Корпорейшн,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 + клоквинтоцетмексил (антидот), 20 г/л), (Тагрос Индия)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г/кг), (Стоктон Кемикал Корпорейшн, США,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(феноксапроп–п-этил, 140 г/л + (антидот), 47 г/л, (Стрэнд Групп Холдингс ЛТД, ЮАР, Жеянг Шенгхуа Биок Кемикал Ко,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метрибузина), (Стрэнд Групп Холдингс ЛТД,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хизалофоп–п-тефурила), (Шанхай Сайфхем Интернешнл Трейд Ко,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 + 63 г/л фенмедифама + 21 г/л десмидифама), (Шанхай МИО Кемикал Ко,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микрокапсулированная эмульсия (60 г/л хизалофоп–п-этил), (Шанхай Сайфхем Итернешнл Трейд Ко,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клопиралида), (Лиер кемикал Индастри Ко,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г/кг, (Стрэнд групп Холдингс Лтд,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(2 - этилгексиловый эфир 2,4 - Д кислоты, 564 г/л),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(2007 г – артстар, в.д.г.) (трибенурон-метил, 750 г/кг), (ООО Сибагрохим, РФ)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(2,4 - Д кислоты сложный 2 - этилгексиловый эфир, (564 г/л) + метсульфурон-метил, 600 г/кг),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(2 - этилгексиловый эфир 2,4 - Д кислоты, 420 г/л + 2- этилгексиловый эфир дикамбы кислоты, 60 г/л,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(2 - этилгексиловый эфир 2,4-Д кислоты, 564 г/л + триасульфурон, 750 г/кг, (Коммуникейшен Импорт Экспорт Корпорейшн,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феноксапроп–п-этил (69г/л + нафталевый ангидрид (антидот 125 г/л), (ООО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2 - этилгексиловый эфир клопиралида, (500 г/л),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(галоксифоп–р-метил, 104 г/л), (ООО «Форвард»,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г/кг), (ООО «Форвард»,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г/кг), (ЗАО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+ 2.4 - Д, 357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(124 г/л дикамба + 356 г/л 2.4 - Д),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 – пропаргил, 80 г/л + клоксинтоцет-мексил, 20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(клодинафоп-пропаргил, 240 г/л + 60 г/л клоквинтоцетмексил,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(галоксифоп–р-метил, 108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(флуазифоп–п-бутил, 150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концентрат эмульсии (клопиралид, 750 г/кг),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72% водный раствор (диметиламинная соль 2,4 - Д) (Вилловод ЛТД, Китай, Вилловод ЛТД,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(феноксапроп–п-этил, 100 г/л + фенклоразол-этил (антидот), 21 г/л), (Вилловод ЛТД, Китай, Вилловод ЛТД,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г/кг), (Цзянсу Агрокем лаборатории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г/л),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г/л),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г/л), (Лейтон Агрио ЛТД, Китай,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 (Монсанто, 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 - диспергируемые гранулы (метсульфурон-метил, 600 г/кг), (Юнайтед Агри - 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водно-диспергируемые гранулы метсульфурон-метил, 70 г/кг + тифенсульфурон - метил, 680 г/кг), (Юнайтед Агри 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 - метил, 600 г/кг), (Дюпон Итернэшнл Оперейшнз Сарл,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 - диспергируемые гранулы (метсульфурон -метил, 600 г/кг), (Дюпон Интернэшнл Оперейшнз Сарл,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 - водная (феноксапроп–п–этил 140 г/л + клодинафоп-прапаргил 90 г/л + клоквинтоцет - мексил 72 г/л,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(феноксапроп–п–этил, 120 г/л + фенклоразол - этил (антидот), 60г/л НАБ, (Интернешнл Агро - Кемикалс Ко, ЛТД, Китай, ТОО Агрохимия, 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 – Д), (Шандонг Рейнбоу Кемикал Ко, ЛТД, Китай, ТОО Агрохимия, 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(Шандонг Рейнбоу Кемикал Ко, ЛТД, Китай, ТОО Агрохимия, 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концентрат эмульсии (2,4 Д эфир), (Чина Кроп Кэмикал Протекшин Компании Лимитед, Китай, ТОО «Агрохимия» Казахстан)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(феноксапроп–п-этил, 100 г/л + мефенпир - диэтил (антидот), 27г/л), (Байер КропСайенс АГ)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(2 - этилгексиловый эфир 2,4 дихлорфеноксиуксусной кислоты), (Нуфарм, Австрии)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г/л, (Нуфарм, Австрия)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- 360 г/л + хлорсульфурон - 22,2 г/л) (Стрэнд Групп Холдинг ЛТД,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(2 - этилгексиловый эфир 2,4 - Д кислоты, 950г/л), (Циндао ЦзиЯ Интернешнл Трейд Компани,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(феноксапроп–п-этил, 140 г/л + (антидот), 35 г/л, (Стрэнд Групп Холдингс ЛТД,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г/л), (Жэйянг Шенгхуа Биок Кемикал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(феноксапроп–п-этил, 100 г/л + фенклоразол-п-этил (антидот), 50 г/л, (Джезянг Хисун Кемикал Ко, ЛТД, Китай, Моер Кемсайенс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г/л), (Дзиянгсу Сэвенконтинент Грин Кемикао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 - диспергируемые гранулы (метсульфурон-метил 600 г/кг), (Дзиянгсу Тиенжонг Груп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 (глифосат 747 г/кг), (Шангдонг Чияучанг Кемикал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г/л), (Цянгсу Янгнон Кемикал Ко, ЛТД, Китай, Моер Кемсайенс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 2 - этилгексилового эфира, 850 г/л), (Цянгжоу Уинтафон Кемикал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(Анхуи Фенгле Агрокемикал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 г/кг), (Анхуи Фенгле Агрокемиал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(галоксифоп–р-метил, 104 г/л) (Анхуи Фенгле Агрокемикал Ко,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(Шандонг Синда Кемикал Ко, ЛТД, Китай, Моер Кемсайенс Ко, ЛТД, Китай)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(2 - этилгексиловый эфир 2,4 - Д кислоты, 850 г/л), (Юнайтед Агри - Кемикал Компани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концентрат эмульсии (феноксапроп–п-этил, 140 г/л + клоквиртоцет - мексил, 40 г/л),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 Юнайтед Агри - Кемикал Компани ГмбХ, Швейцария) Юнайтед Агри-Кемикал Компани ГмбХ, Швейцария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г/л), (Вилловоод ЛТД, Китай, Вилловоод ЛТД,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 эмульсия масляно-водная (феноксапроп – п - этил, 140 г/л+клоквинтоцетмексил, 50г/л),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 - метил, 600 г/кг), (Чина Кроп Кэмикал Протекшин Компани Лимитед, Китай, ТОО Агрохимия, 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водно - диспергируемые гранулы (трибенурон - метил, 750 г/кг,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(Агрокемикал Продактс Б.В, Голландия)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(феноксапроп–п-этил, 140 г/л + клодинафоп-пропаргил, 90 г/л + клоквинтоцет-мексил, 60 г/л,) Юнайтед Агри - Кемикал Компани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г/кг, (Вилловоод ЛТД, Китай Вилловоод ЛТД, Германия)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г/л, (Гранд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(феноксапроп–п-этил, 100 г/л + фенклоразол-этил (антидот), 27 г/л, (Гранд Харвест 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(2,4 - Д кислоты в виде малолетучих эфиров, 500 г/л, (Гранд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г/кг, ( 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(феноксапроп–п-этил, 90 г/л, (Лейтон Агрио ЛТД, Китай,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(феноксапроп–п-этил, 110 г/л) (Кеминова А.С, Дания)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г/л, (Юнайтед Агри-Кемикал Компани ГмбХ, Швейцария, Юнайтед Агри-Кемикал Компани ГмбХ,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(БАСФ Агро Б.В, Швейцария)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 – п - этил, 120 г/л + фенклоразол-этил (антидот), 60 г/л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(феноксапроп–п-этил, 100 г/л + мефенпир-диэтил (антидот), 27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(2 - этилгексиловый эфир 2,4 дихлорфеноксиуксусной кислоты),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2,4 - Д, 357 г/л + дикамбы, 124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 - пропаргил, 80 г/л + антидот, 20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 22,2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 – п - этил, 140 г/л + фенклоразол-этил (антидот), 35 г/л,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(2,4 - Д кислота в виде,2 - этилгексилового эфира, 850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 - диспергируемые гранулы (тифенсульфурон -метил, 750г/кг),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(галоксифоп–р-метил, 104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 747 г/кг),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(2 - этилгексиловый эфир 2,4 - Д кислоты, 564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 – п - этил, 100 г/л + фенклоразол-этил (антидот),50 г/л,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водно-диспергируемые гранулы (метсульфурон-метил 600 г/кг),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 – этиленгексиловый эфир 2,4 - Д кислоты, 420 г/л + 2 - этилгексиловый эфир дикамбы кислоты, 60г/л),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(2 - этиленгексиловый эфир 2,4-Д кислоты, 950г/л),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 - диспергируемые гранулы (метрибузин, 700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(феноксапроп–п-этил, 140 г/л + клоквинтоцет-мексил, 40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концентрат эмульсии (2 - этилгексиловый эфир 2,4 - Д кислоты, 850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(феноксапроп–п-этил, 140 г/л),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г/кг), (Казахстан)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водно-диспергируемые гранулы (метсульфурон-метил, 600 г/кг), Кеминова А/С, (Дания)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водный раствор (2,4-Д дихлорфенокси-уксусная кислота, 344 г/л + дикамба, 120 г/л) (Нуфарм, Австрия)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ЕВРО-ЛАЙТИНГ, 4,8% водорастворимый концентрат (имазамокс, 33 г/л +имазапир, 15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БАСФ Агрокемикал Продактс Б.В., (Нидерланды) 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водный раствор (глифосат, 500 г/л Цзянсу Институт оф Экомонес Ко. ЛТД., Китай) ЗАО Фирма Август, (Россия)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концентрат эмульсии (феноксапроп-п-этил, 120 г/л + клоквинтоцет-мексил (антидот), 23 г/л) Кеминова, (Дания)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 – диспергируемые гранулы (флукарбазон+флутразалон) Ариста ЛайфСайенс САС, (США)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Аминопеликс, водный раствор (диметиламинная соль 2,4Д 772 г/л Мактешим Аган Поланд, Польша) Рокита Агро, (Польша)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2013 года № 368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июля 2013 года № 241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килограмм (литр) гербицидов, приобретенных у поставщиков гербицидов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753"/>
        <w:gridCol w:w="1773"/>
        <w:gridCol w:w="2033"/>
        <w:gridCol w:w="595"/>
        <w:gridCol w:w="16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стоимости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на одну единицу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 - метил,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водно - диспергируемые гранулы (тифенсульфурон - метил, 545 г/кг + метсульфурон - метила, 164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раствор (имазетамир 100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 – п - Этил 100 г/л + антидот 27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 – Р - метил, 108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 - метолахлор, 960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2.4 - 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2 -этилгексилового эфира, 905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 - 4Х 750, 75% воднорастворимый концентрат (диметиламинная соль МСРА)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 -диспергируемые гранулы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 - метил,750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 - диспергируемые гранулы (метсульфурон - метил, 391 г/кг + трибенурон - метил, 261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 - диспергируемые гранулы (аминопиралид, 300 г/кг + флорасулам, 150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концентрат суспензии (метрибузин, 600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 + йодосульфурон – метил -натрия, 1,0 г/л + тиенкарбазон-метил, 10 г/л + ципросульфид (антидот), 15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 - метил,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 - метахлор, 960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 – п - этил, 90 г/л + клодинафоп - пропаргил, 45 г/л + клохвинтоцет - мексил (антидот), 34,5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 – п - этил, 69 г/л + мефенпир - диэтил (антидот), 75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 – п - тефурил, 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11% эмульсия масляно-водная, (феноксапроп – п - этил, 110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водный раствор (глифосат, 480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(2 - этилгексиловый эфир 2,4 – Д кислоты)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 - метил, 600 кг/г)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 -метил 680 г/кг + метсульфурон -метил 70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 + клоквинтоцет - мексил (антидот), 90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 100, 10% концентрат эмульсии (феноксапроп – п - этил, 100 г/л + мефенпир - ди - этил, (антидот), 27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(2,4 - Д кислоты в виде 2 - этилгексиловый эфира,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 -метил-натрия, 25 г/л + амидосульфурон, 100 г/л + мефен – пир - диэтил, (антидот) 250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(2,4 - Д кислоты в виде 2 - этилгексиловый эфира,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(2,4 - Д аминная соль)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эфир+7,4 г/л флорсулам)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 + 150 г/л пиклорама)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2,4 - Д в виде 2 –этил - гексилового эфира)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 – п –этил + 20г/л антидот)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 – п -этил, 90 г/л + клодинафоп - пропаргил, 60 г/л + клоквинтосет - мексил, 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 -диспергируемые гранулы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 – п - этил, 125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 -диспергируемые гранулы (имазетапир, 450 г/кг + хлоримурон - этил, 150 г/кг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(2,4 - Д диметиламинная соль 720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 - пропаргил, 80 г/л + клоквинтоцетмексил (антидот), 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 - метил, 600 г/кг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 – п - этил, 140 г/л + (антидот), 47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 – п -тефурила)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 + 63 г/л фенмедифама + 21 г/л десмидифама)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микрокапсулированная эмульсия (60 г/л хизалофоп – п -этил)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2,4 - Д кислоты, 564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 - диспергируемые гранулы, метсульфурон - метил, (600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(2007 г – артстар, в.д.г.) (трибенурон - метил,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(2,4 - Д кислоты сложный 2 - этилгексиловый эфир, (564 г/л) + 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(2 - этилгексиловый эфир 2,4 - Д кислоты, 420 г/л + 2- этилгексиловый эфир дикамбы кислоты, 60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(2 - этилгексиловый эфир 2,4 - Д кислоты, 564 г/л + триасульфурон, 750 г/кг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феноксапроп-П-этил (69г/л + нафталевый ангидрид (антидот 125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концентрат эмульсии 2 -этилгексиловый эфир клопиралида, (500 г/л)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 - р - метил, 104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 - диспергируемые гранулы (римсульфурон, 250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 - диспергируемые гранулы (дикамба, 659 г/кг + триасульфурон, 41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водный раствор (124 г/л дикамба + 356 г/л 2.4 - 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 –пропаргил, 80 г/л + клоксинтоцет-мексил, 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 - пропаргил, 80 г/л + антидот, 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 -пропаргил, 240 г/л + 60 г/л клоквинтоцетмексил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 – р - метил, 108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 - п - бутил, 150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концентрат эмульсии (клопиралид,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концентрат эмульсии (оксифлуорфен, 240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концентрат эмульсии (ацетохлор, 900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72% водный раствор (диметиламинная соль 2,4 - 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 – п - этил, 100 г/л + фенклоразол - этил (антидот), 21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 - диспергируемые гранулы, (метсульфурон - метил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 – п - этил, 100 г/л + клоквинтоцет - мексил (антидот), 27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 – мек - сил (антидот), 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 -диспергируемые гранулы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 -диспергируемые гранулы метсульфурон-метил, 70 г/кг + тифенсульфурон - метил, 680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 -диспергируемые гранулы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 – п - этил 140 г/л + клодинафоп - прапаргил 90 г/л + клоквинтоцет - мексил 72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эмульсии, (феноксапроп – п - этил, 120 г/л + фенклоразол - этил (антидот), 60г/л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 – Д)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 Д эфир)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 – п - этил, 100 г/л + мефенпир - диэтил (антидот), 27г/л)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(2 - этилгексиловый эфир 2,4 дихлорфеноксиуксусной кислоты)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- 360 г/л + хлорсульфурон - 22,2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(2 - этилгексиловый эфир 2,4 - Д кислоты, 950г/л)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 - п - этил, 140 г/л + (антидот), 35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 – п – этил, 100 г/л + фенклоразол - п - этил (антидот), 50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 -диспергируемые гранулы (метрибузин, 700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 -диспергируемые гранулы (метсульфурон-метил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 -диспергируемые гранулы (глифосат 747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 2-этилгексилового эфира,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 -диспергируемые гранулы (клопиралид,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 -диспергируемые гранулы (тифенсульфурон - метил,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 – р - метил, 104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(2 -этилгексиловый эфир 2,4 - Д кислоты,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 - п - этил, 140 г/л + клоквиртоцет - мексил, 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 – п –э тил, 140 г/л + клоквинтоцетмексил, 50г/л)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 -диспергируемые гранулы (трибенурон - метил,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(феноксапроп-п - этил, 140 г/л + клодинафоп-пропаргил, 90 г/л + клоквинтоцет - мексил, 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 – п - этил, 100 г/л + фенклоразол-этил (антидот), 27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(2,4 - Д кислоты в виде малолетучих эфиров, 500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 – п - этил, 90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 – п - этил, 110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водно - диспергируемые гранулы (метсульфурон-метил, 600 г/кг),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водный раствор (2,4-Д дихлорфенокси-уксусная кислота, 344 г/л + дикамба, 120 г/л)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4,8% водорастворимый концентрат (имазамокс, 33 г/л+имазапир,15 г/л)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водный раствор (глифосат, 500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концентрат эмульсии (феноксапроп-п-этил, 120 г/л + клоквинтоцет-мексил (антидот), 23 г/л)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водно – диспергируемые гранулы (флукарбазон+флутразалон)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Аминопеликс, водный раствор (диметиламинная соль 2,4Д 772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 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 – п - этил, 120 г/л + фенклоразол - этил (антидот), 60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 - п - этил, 100 г/л + мефенпир - диэтил (антидот), 27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(2 - этилгексиловый эфир 2,4 дихлорфеноксиуксусной кислоты)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2,4 - Д, 357 г/л + дикамбы, 124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 - пропаргил,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г/л+антидот, 20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(дикамба кислоты, 360 г/л хлорсульфурон кислоты, 22,2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 – п - этил, 140 г/л + фенклоразол - этил (антидот), 35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(2,4 - Д кислота в виде,2 - этилгексилового эфира,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 -диспергируемые гранулы (клопиралид, 750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 -диспергируемые гранулы (тифенсульфурон - метил, 750г/кг)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 – Р - метил, 104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 -диспергируемые гранулы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 747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(2 -этилгексиловый эфир 2,4 - Д кислоты, 564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 – п - этил, 100 г/л + фенклоразол - этил (антидот),50 г/л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 -диспергируемые гранулы (метсульфурон - метил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 – этиленгексиловый эфир 2,4 - Д кислоты, 420 г/л + 2 -этилгексиловый эфир дикамбы кислоты, 60г/л)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(2 - этиленгексиловый эфир 2,4 - Д кислоты, 950г/л)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 -диспергируемые гранулы (метрибузин, 700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 – п - этил, 140 г/л + клоквинтоцет - мексил, 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Робусто концентрат эмульсии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(2 - этилгексиловый эфир 2,4 - Д кислоты, 850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 эмульсия масляно -водная (феноксапроп – п - этил,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г/л)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 - метил, 600 г/кг)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