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d99d" w14:textId="5abd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7 декабря 2012 года N 10/1 "Об областном бюджете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9 декабря 2013 года N 22/11. Зарегистрировано Департаментом юстиции Северо-Казахстанской области 10 декабря N 2421. Утратило силу (письмо маслихата Северо-Казахстанской области от 9 января 2014 года N 2.1-11/03)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(письмо маслихата Северо-Казахстанской области от 9 января 2014 года N 2.1-11/03)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2013 года № 1206 «О внесении изменений в постановление Правительства Республики Казахстан от 30 ноября 2012 года № 1520 «О реализации Закона Республики Казахстан «О республиканском бюджете на 2013-2015 годы»,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7 декабря 2012 года № 10/1 «Об областном бюджете Северо-Казахстанской области на 2013-2015 годы» (зарегистрировано в Реестре государственной регистрации нормативных правовых актов под № 2043 4 января 2013 года, опубликовано 12 января 2013 года в газете «Солтүстік Қазақстан», 12 января 2013 года в газете «Северный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Северо-Казахстанской области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95 331 728,4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11 437 877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750 798,8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83 141 056,6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96 213 031,6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1 575 566,3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1 908 618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333 051,7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-2 456 869,5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2 456 869,5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ХХII сессии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                   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 областного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Тимофеев                                       К. Едресов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декабря 2013 года № 22/11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3"/>
        <w:gridCol w:w="1073"/>
        <w:gridCol w:w="6973"/>
        <w:gridCol w:w="267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95 331 728,4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11 437 877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10 205 227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10 205 227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1 232 650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1 232 650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750 798,8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42 584,6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13 695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13 695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612 834</w:t>
            </w:r>
          </w:p>
        </w:tc>
      </w:tr>
      <w:tr>
        <w:trPr>
          <w:trHeight w:val="13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612 834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81 685,2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81 685,2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83 141 056,6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235 478,6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235 478,6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82 905 578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82 905 578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96 213 031,6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1 338 309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448 114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510 572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125 335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118 387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113 417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148 481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140 729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62 721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32 565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4 378 896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4 378 896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3 865 732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321 684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47 611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9 118 130,0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122 539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71 323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7 584 047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1 148 907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490 576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152 653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2 859 347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1 424 328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166 471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381 200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196 656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111 928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218 564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129 911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285 295,0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150 377,0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134 918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1 067 401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871 577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195 824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23 264 673,4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19 369 259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399 636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136 798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32 491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2 703 409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2 495 433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506 017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56 652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436 924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289 804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449 869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201 900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287 925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303 106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1 319 567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1 454 345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6 940 630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3 895 414,4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3 895 414,4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2 786 948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1 971 238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91 922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387 843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147 992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44 418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935 392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32 734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189 921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799 101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764 483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7 087 044,5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50 246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6 423 345,2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1 826 957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1 878 507,2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2 695 176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22 705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549 865,3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41 213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269 489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147 554,8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62 382,5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2 284 996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90 905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339 481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77 256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419 409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102 969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186 736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647 265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12 761 059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633 263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527 969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10 819 381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297 371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844 627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1 001 337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1 718 113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3 246 420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515 740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2 170 424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756 015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4 552 677,3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4 552 677,3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1 309 529,6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1 431 689,1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111 750,2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1 620 871,4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2 280 859,3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106 895,5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106 895,5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321 592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238 186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1 007 523,3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498 586,5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508 936,8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11 581,5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2 625,5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825 575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бизнеса-2020»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684 366,5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бизнеса-2020»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55 891,3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бизнеса-2020»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26 112 868,1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26 112 868,1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24 984 921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418 258,7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8 080,4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701 608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1 575 566,3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1 908 618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570 651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570 651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570 651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333 051,7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333 051,7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333 051,7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-2 456 869,5</w:t>
            </w:r>
          </w:p>
        </w:tc>
      </w:tr>
      <w:tr>
        <w:trPr>
          <w:trHeight w:val="1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2 456 869,5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1 690 651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1 690 651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1 690 651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318 765,7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318 765,7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318 765,7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декабря 2013 года № 22/11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1 января 2013 года, и возврата целевых трансфертов республиканского и областного бюджетов, неиспользованных в 2012 году, использованных не по целевому назначению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173"/>
        <w:gridCol w:w="1113"/>
        <w:gridCol w:w="1153"/>
        <w:gridCol w:w="5793"/>
        <w:gridCol w:w="22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4 631,2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4 631,2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190 127,6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190 127,6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190 127,6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183 864,2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145 067,7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5 288,9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1 801,8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19 590,3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2 949,8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3 140,4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8 791,1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38 310,6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38 796,5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128,8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27 611,2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6 263,4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6 263,4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го: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1 279 743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6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оплаты труда КГУ "Корнеевская гимназия"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оплаты труда мини-центров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  строительство школы на 300 учащихся в а.Байтерек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6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школы-интерната на 400 мест со спальным корпусом на 200 мест в с.Новоишимское района имени Габита Мусрепова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с.Смирново Аккайынского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69 948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селе Явленка Есильского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97 849,2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поликлиники на 250 посещений в смену в г.Булаево района Магжана Жумабаева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149 991,7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г.Сергеевка района Шал акына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188 754,5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155 815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 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155 815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Тайыншинскому району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50 кв. жилого дома в г. Тайынша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Петропавловску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142 947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95 кв.жилого дома № 3 мкр.Береке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69 436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80 кв.жилого дома № 4 мкр.Береке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73 031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75 кв.жилого дома в мкр.Береке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 инженерно-коммуникационной инфраструктуры  к административно-бытовому зданию  по ул.Шухова - проезд Я.Гашека в г.Петропавловске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42 438</w:t>
            </w:r>
          </w:p>
        </w:tc>
      </w:tr>
      <w:tr>
        <w:trPr>
          <w:trHeight w:val="4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административно-бытового  здания по ул.Шухова - проезд Я.Гашека в г.Петропавловске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426 339,1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418 258,7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