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3722" w14:textId="17d3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городе Петропавловске для размещения агитационных печатных материалов и предоставлении помещений для встреч с избирателями кандидатов в депутаты Северо-Казахстанского областного маслихата и Петропавловского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25 января 2013 года N 114. Зарегистрировано Департаментом юстиции Северо-Казахстанской области 28 февраля 2013 года N 2194. Утратило силу постановлением акимата города Петропавловска от 3 апреля 2013 года N 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 Сноска. Утратило силу постановлением акимата города Петропавловска от 3.04.2013 N 595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городе Петропавловске места для размещения агитационных печатных материалов для всех кандидатов в депутаты Северо-Казахстанского областного маслихата и Петропавловского городского маслихата,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Северо-Казахстанского областного маслихата и Петропавловского городского маслихата на договорной основе помещения для встреч с избирателями по городу Петропавловску,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Каринову Ш.Т.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города        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Петропавловской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 Н. Петров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Северо-Казахстанского областного маслихата и Петропавловского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944"/>
        <w:gridCol w:w="4708"/>
        <w:gridCol w:w="3649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Абая - Ауэзова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Мира - Абая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Мира, 252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158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Мира-Конституции Казахстана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Мира  -Габита Мусрепова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Пушкина 103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- Жумабаева, район Северо-Казахстанского государственного университета, корпус № 6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– Астана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Интернациональная – Театральная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Жамбыла, 6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Жамбыла, 237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Жамбыла, 195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Парковая - Конституции Казахстана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Жамбыла, 188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Сатпаева и Медведева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конечная остановка Бензострой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Болатбаева, 3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Украинская, 203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Хименко - Уалиханова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Солнечный, пересечение улиц Солнечная и Дачная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Борки, улица Зеленая, район магазина «Шапағат»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Заречный, улица 2-ая Заречная, магазин «Макс»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остановка «Военный институт»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«стенд»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114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избирателями, предоставляемые кандидатам в депутаты Северо-Казахстанского областного маслихата и Петропавловского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358"/>
        <w:gridCol w:w="5912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дом культуры», улица К. Сатпаева, 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