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bd98" w14:textId="3edb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земельных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8 февраля 2013 года N 226. Зарегистрировано Департаментом юстиции Северо-Казахстанской области 13 марта 2013 года N 2222. Утратило силу постановлением акимата города Петропавловска Северо-Казахстанской области от 27 мая 2013 года N 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постановлением акимата города Петропавловска Северо-Казахстанской области от 27.05.2013 N 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города Петропавловска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государственных услуг «</w:t>
      </w:r>
      <w:r>
        <w:rPr>
          <w:rFonts w:ascii="Times New Roman"/>
          <w:b w:val="false"/>
          <w:i w:val="false"/>
          <w:color w:val="000000"/>
          <w:sz w:val="28"/>
        </w:rPr>
        <w:t>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кадастровой (оценочной) стоимости конкретных земельных участков, продаваемых в частную собственность государством»;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государственных услуг «</w:t>
      </w:r>
      <w:r>
        <w:rPr>
          <w:rFonts w:ascii="Times New Roman"/>
          <w:b w:val="false"/>
          <w:i w:val="false"/>
          <w:color w:val="000000"/>
          <w:sz w:val="28"/>
        </w:rPr>
        <w:t>Утверждение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землеустроительных проектов по формированию земельных участков»;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государственных услуг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изменение целевого назначения земельного участка»;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государственных услуг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разрешения на использование земельного участка для изыскательских работ».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Есжанова Т.К. и начальника государственного учреждения «Отдел земельных отношений Петропавловска» Умбетову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города                   Б.Жумабеков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2013 года № 226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«Утверждение кадастровой (оценочной) стоимости конкретных земельных участков, продаваемых в частную собственность государством»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«Утверждение кадастровой (оценочной) стоимости конкретных земельных участков, продаваемых в частную собственность государством»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земельных отношений Петропавловска».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«Утверждение кадастровой (оценочной) стоимости конкретных земельных участков, продаваемых в частную собственность государством» (далее – государственная услуга) оказывается структурным подразделением местного исполнительного органа района, осуществляющим функции в области земельных отношений (далее – уполномоченный орган), расположенным по адресу: 150000, Северо-Казахстанская область, город Петропавловск, улица Конституции Казахстана, 23, телефон 8 (7152) 46-02-06.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интернет-ресурсе: www.petropavl.sko.kz,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 ежедневно с понедельника по пятницу включительно с 9-00 часов до 18-00 часов, перерывы на обед с 13-00 до 14-00 часов, выходные дни: суббота, воскресенье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уполномоченного органа. В зале располагаются кресла ожидания, информационные стенды с образцами заполненных бланков, стойки с бланками заявлений.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получателя государственной услуги, либо копия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государственной регистрации юридического лица, документ,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 определения оценочной стоимости земельного участка, рассчитанный государственным предприятием, ведущим государственный земельный кадастр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положительного заключения комиссии о предоставлении права на земельный участок, создаваемой соответствующими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сотрудниками канцелярии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уполномоченном органе прием документов осуществляется уполномоченным лицом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Утвержденный акт кадастровой (оценочной) стоимости земельного участка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отказывается в случае непредставления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в течение одного дня, со дня поступления заявления с указанием документа, на основании которого приостановлено утверждение акта кадастровой (оценочной) стоимости земельного участка и сроков приостановления с указанием последующих действий получателя государственной услуги для устранения причин приостановления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государственной услуги утвержденный акт кадастровой (оценочной) стоимости земельного участка или мотивированный ответ об отказе в предоставлении государственной услуги, то с даты истечения сроков их выдачи акт кадастровой (оценочной) стоимости земельного участка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и необходимые документы ответственному специалисту уполномоченного органа, ответственный специалист проводит регистрацию обращения, выдает получателю государственной услуги расписку о приеме документов и передает документы руководителю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 осуществляет ознакомление с поступившими документами, накладывает резолюцию и направляет документы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готовит акт кадастровой (оценочной) стоимости земельного участка либо мотивированный ответ об отказе в предоставлении государственной услуги с указанием причины отказа,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подписывает акт кадастровой (оценочной) стоимости земельного участка либо мотивированный ответ об отказе в предоставлении государственной услуги с указанием причины отказа,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 регистрирует результат оказания государственной услуги и выдает получателю государственной услуги.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уполномоченного органа, ответственные должностные лица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Начальнику ОЗО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утвердить акт кадастровой (оценочной)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участка, расположенного по адресу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(место нахождения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 Заявитель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либо уполномоченного лица, подпись)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определения кадастровой (оценочной) стоимости земельного</w:t>
      </w:r>
      <w:r>
        <w:br/>
      </w:r>
      <w:r>
        <w:rPr>
          <w:rFonts w:ascii="Times New Roman"/>
          <w:b/>
          <w:i w:val="false"/>
          <w:color w:val="000000"/>
        </w:rPr>
        <w:t>
участка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Акт составлен в соответствии с заявлением гражданина (ки)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оценкой земельного участка: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Целевое использование земельного участка: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Местоположение земельного участка:______________________________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Расчет оценочной стоимости земельного участка (права землепользования)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2"/>
        <w:gridCol w:w="2099"/>
        <w:gridCol w:w="1922"/>
        <w:gridCol w:w="2609"/>
        <w:gridCol w:w="2078"/>
      </w:tblGrid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 (для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угодий, типы почв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Оценочная стоимость земельного участка (права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землепользования)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акт определен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предприятия, ведущего земельный кадастр)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____________________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(Ф.И.О. руководителя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 ____________________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(Ф.И.О. начальника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«____» ____________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2536"/>
        <w:gridCol w:w="3285"/>
        <w:gridCol w:w="2515"/>
        <w:gridCol w:w="3926"/>
        <w:gridCol w:w="3114"/>
        <w:gridCol w:w="3736"/>
      </w:tblGrid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резолюции, передача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для исполнения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акта кадастровой (оценочной) стоимости либо мотивированного ответа об отказе, направление для подписания руководству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акта кадастровой (оценочной) стоимости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в предоставлении услуги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результата оказания государственной услуги и выдача утвержденного акта кадастровой (оценочной) стоимости земельного участка либо мотивированного ответа об отказе в предоставлении услуги</w:t>
            </w:r>
          </w:p>
        </w:tc>
      </w:tr>
      <w:tr>
        <w:trPr>
          <w:trHeight w:val="20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кадастровой (оценочной) стоимости либо мотивированный ответ об отказе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акт кадастровой (оценочной) стоимости земельного участка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8"/>
        <w:gridCol w:w="3877"/>
        <w:gridCol w:w="3687"/>
        <w:gridCol w:w="4279"/>
        <w:gridCol w:w="3879"/>
      </w:tblGrid>
      <w:tr>
        <w:trPr>
          <w:trHeight w:val="1035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передача ответственному исполнителю уполномоченного органа для исполнения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поступивших документов, подготовка акта кадастровой (оценочной) стоимости, направление для подписания руководителю уполномоченного органа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акта кадастровой (оценочной) стоимости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утвержденного акта кадастровой (оценочной) стоимости земельного участка</w:t>
            </w:r>
          </w:p>
        </w:tc>
      </w:tr>
    </w:tbl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8"/>
        <w:gridCol w:w="4346"/>
        <w:gridCol w:w="3395"/>
        <w:gridCol w:w="4284"/>
        <w:gridCol w:w="3967"/>
      </w:tblGrid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6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передача ответственному исполнителю уполномоченного органа для исполнения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поступивших документов, подготовка мотивированного ответа об отказе, направление для подписания руководителю уполномоченного органа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</w:t>
            </w:r>
          </w:p>
        </w:tc>
      </w:tr>
    </w:tbl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кадастровой (оценочной)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конкретных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участков, продаваемых в частную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собственность государством»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9080500" cy="838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805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2013 года № 226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«Утверждение землеустроительных проектов по</w:t>
      </w:r>
      <w:r>
        <w:br/>
      </w:r>
      <w:r>
        <w:rPr>
          <w:rFonts w:ascii="Times New Roman"/>
          <w:b/>
          <w:i w:val="false"/>
          <w:color w:val="000000"/>
        </w:rPr>
        <w:t>
формированию земельных участков»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«Утверждение землеустроительных проектов по формированию земельных участков»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земельных отношений города Петропавловска».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«Утверждение землеустроительных проектов по формированию земельных участков» (далее – государственная услуга) оказывается государственным учреждением «Отдел земельных отношений города Петропавловска» (далее - уполномоченный орган), расположенным по адресу: 150000, Северо-Казахстанская область, город Петропавловск, улица Конституции Казахстана, 23, телефон 8 (7152) 46-02-06.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14-1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статьи 150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(далее – Земельный Кодекс Республики Казахстан)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 www.petropavl.sko.kz,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утвержденный землеустроительный проект по формированию земельного участка на бумажном носителе или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 ежедневно с понедельника по пятницу включительно с 9-00 часов до 18-00 часов, перерыв на обед с 13-00 до 14-00 часов, выходные дни: суббота, воскресенье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уполномоченного органа. В зале располагаются кресла ожидания, информационные стенды с образцами заполненных бланков, стойки с бланками заявлений.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испрашивании права частной собственности на земельный участок или права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утверждение землеустроительного проекта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положительного заключения комиссии, создаваемой соответствующими местными исполнительными органами, о предоставлении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проект, согласованный государственным предприятием, ведущим государственный земельный кадастр, в части соответствия месторасположения проектируемого участка (границ объекта землеустройства и их координат) графическим данным автоматизированной информационной системы государственного земельного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оценочной (кадастровой)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 государственной услуги, либо копия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регистрации юридического лица, документ,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утверждение землеустроительного проекта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проект, согласованный государственным предприятием, ведущим государственный земельный кадастр, в части соответствия месторасположения проектируемого участка (границ объекта землеустройства и их координат) графическим данным автоматизированной информационной системы государственного земельного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оценочной (кадастровой)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 государственной услуги, либо копия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регистрации юридического лица, документ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сотрудниками канцелярии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уполномоченном органе прием документов осуществляется уполномоченным лицом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Уполномоченным органом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Утвержденный землеустроительный проект по формированию земельных участков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отказывается в случае, если составленный землеустроительный проект не соответствует: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нормам и требованиям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земельного кадастра в Республике Казахстан,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сентября 2003 года № 958.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направляется письменное уведомление с указанием документа, на основании которого отказывают в утверждении землеустроительного проекта и последующих действий получателя государственной услуги для устранения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уполномоченный орган в установленные сроки не выдал получателю государственной услуги утвержденный землеустроительный проект или мотивированный ответ об отказе в предоставлении государственной услуги, то с даты истечения сроков его выдачи землеустроительный проект считается утвержденным.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и необходимые документы ответственному специалисту уполномоченного органа, ответственный специалист проводит регистрацию обращения, выдает получателю государственной услуги расписку о приеме документов и передает документы руководителю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 осуществляет ознакомление с поступившими документами, накладывает резолюцию и направляет документы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готовит приказ об утверждении землеустроительного проект по формированию земельного участка либо мотивированный ответ об отказе в предоставлении государственной услуги с указанием причины отказа, направляет для подписания руководителю уполномоченного органа.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подписывает приказ об утверждении землеустроительного проекта либо мотивированный ответ об отказе в предоставлении государственной услуги с указанием причины отказа,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 регистрирует результат оказания государственной услуги и выдает получателю государственной услуги.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уполномоченного органа, ответственные должностные лица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проектов по формированию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участков»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Начальнику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земельным отношениям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41"/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на утверждение землеустроительного проекта</w:t>
      </w:r>
      <w:r>
        <w:br/>
      </w:r>
      <w:r>
        <w:rPr>
          <w:rFonts w:ascii="Times New Roman"/>
          <w:b/>
          <w:i w:val="false"/>
          <w:color w:val="000000"/>
        </w:rPr>
        <w:t>
по формированию земельного участка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5"/>
        <w:gridCol w:w="3046"/>
        <w:gridCol w:w="2251"/>
        <w:gridCol w:w="2460"/>
        <w:gridCol w:w="1854"/>
        <w:gridCol w:w="2064"/>
      </w:tblGrid>
      <w:tr>
        <w:trPr>
          <w:trHeight w:val="18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 землеустро-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ительного проекта - Фамилия, имя, отчество или полное наименование юридического лица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или наименование юридического лица, ходатайствую-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о предоставлении права на земельный участок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земле-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(место нахождения) земельного участка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шиваемое целевое 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и площадь, га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экземп-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ляров землеу-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проекта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 изготовлен: при предоставлении государством права частной собственности на земельный участок или права землепользования, в случае изменений идентификационных характеристик земельного участка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 Заявитель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«Утверждение землеустроительных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проектов по формированию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участков»</w:t>
      </w:r>
    </w:p>
    <w:bookmarkEnd w:id="44"/>
    <w:bookmarkStart w:name="z4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2527"/>
        <w:gridCol w:w="3272"/>
        <w:gridCol w:w="2506"/>
        <w:gridCol w:w="3985"/>
        <w:gridCol w:w="3102"/>
        <w:gridCol w:w="3721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шими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наложение резолюции и передача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приказа об утверждении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проекта по формированию земельного участка либо мотивированного ответа об отказе в предоставлении государственной услуги с указанием причины отказа, направляет для подписания руководителю уполномоченного органа. При непредставлении полного перечня документов, указанных в пункте 12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 об утверждении землеустрои-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проекта либо мотивированный ответ об отказе в предоставлении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с указанием причины отказа, направляет ответственному специалисту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результат оказания государственной услуги и выдает получателю государственной услуги</w:t>
            </w:r>
          </w:p>
        </w:tc>
      </w:tr>
      <w:tr>
        <w:trPr>
          <w:trHeight w:val="20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об утверждении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проекта по формированию земельного участка либо мотивированный ответ об отказе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проект по формированию земельного участка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рабочих дней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  <w:gridCol w:w="3873"/>
        <w:gridCol w:w="3706"/>
        <w:gridCol w:w="4274"/>
        <w:gridCol w:w="3874"/>
      </w:tblGrid>
      <w:tr>
        <w:trPr>
          <w:trHeight w:val="1035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документов, регистрация обращения, выдача расписки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получателем государственной услуги документами, направление ответственному исполнителю уполномоченного органа</w:t>
            </w:r>
          </w:p>
        </w:tc>
        <w:tc>
          <w:tcPr>
            <w:tcW w:w="3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поступивших документов, подготовка приказа об утверждении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 по формированию земельного участка, направляет для подписания руководителю уполномоченного органа. При непредставлении полного перечня документов, указанных в пункте 12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приказа об утверждении землеустроительного проекта по формированию земельного участка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утвержденного землеустроитель-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проекта по формированию земельного участка</w:t>
            </w:r>
          </w:p>
        </w:tc>
      </w:tr>
    </w:tbl>
    <w:bookmarkStart w:name="z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9"/>
        <w:gridCol w:w="4336"/>
        <w:gridCol w:w="3433"/>
        <w:gridCol w:w="4274"/>
        <w:gridCol w:w="3958"/>
      </w:tblGrid>
      <w:tr>
        <w:trPr>
          <w:trHeight w:val="30" w:hRule="atLeast"/>
        </w:trPr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</w:tr>
      <w:tr>
        <w:trPr>
          <w:trHeight w:val="630" w:hRule="atLeast"/>
        </w:trPr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получателем государственной услуги документами, направление ответственному исполнителю уполномоченного органа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подготовка мотивированного ответа об отказе, направление для подписания руководителю уполномоченного органа. При непредставлении полного перечня документов, указанных в пункте 12 настоящего Регламента, уполномоченный орган письменно информируют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получателю государственной услуги</w:t>
            </w:r>
          </w:p>
        </w:tc>
      </w:tr>
    </w:tbl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«Утверждение землеустроительных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проектов по формированию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участков»</w:t>
      </w:r>
    </w:p>
    <w:bookmarkEnd w:id="48"/>
    <w:bookmarkStart w:name="z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действий (в процессе оказания государственной услуги) и СФЕ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9220200" cy="872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«08» февраля 2013 года № 226</w:t>
      </w:r>
    </w:p>
    <w:bookmarkEnd w:id="50"/>
    <w:bookmarkStart w:name="z5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решения на изменение целевого назначения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решения на изменение целевого назначения земельного участка»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земельных отношений города Петропавловск»;</w:t>
      </w:r>
    </w:p>
    <w:bookmarkEnd w:id="52"/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решения на изменение целевого назначения земельного участка» (далее – государственная услуга) оказывается местным исполнительным органом района, осуществляющим функции в области земельных отношений (далее – местный исполнительный орган), расположеного по адресу: 150000, Северо-Казахстанская область, город Петропавловск, улица Конституции Казахстана, 23, телефон 87152 46-44-38.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 www.petropavl.sko.kz,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решения на изменение целевого назначения земельного участка на бумажном носителе либо мотивированный ответ об отказе в предоставлении государственной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местного исполнительного органа: ежедневно с понедельника по пятницу включительно с 9-00 часов до 18-00 часов, перерыв на обед с 13-00 до 14-00 часов, выходные дни: суббота, воскресенье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местного исполнительного органа. В зале располагаются кресла ожидания, информационные стенды с образцами заполненных бланков, стойки с бланками заявлений.</w:t>
      </w:r>
    </w:p>
    <w:bookmarkEnd w:id="54"/>
    <w:bookmarkStart w:name="z5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37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правоустанавливающего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идентификационного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справки с налогового органа об отсутствии налоговой задолженности;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справки с органов юстиции об отсутствии обременении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акта кадастровой (оценочной)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копии договора, заключенного с каждым бывшим собственником недвижимости на земельном участке, о выкупе земельных участков, в случае строительства объектов, предусмотренных генеральным планом населенного пункта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копии правоустанавливающего документа на объект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копии технического паспорта объекта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копии документа, удостоверяющего личность получателя государственной услуги, либо копии доверенности от получателя государственной услуги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свидетельства о государственной регистрации юридического лица, документа, подтверждающего полномочия представителя юридического лица и копии документа, удостоверяющего личность получателя государственной услуги – для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сотрудником канцелярии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уполномоченным лицом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Сотрудником канцелярии местного исполнительного органа (далее – ответственный специалист местного исполнительного органа)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Регламенту,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Решение на изменение целевого назначения земельного участка выдается при личном посещении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отказывается в случае невозможности изменения целевого назначения земельного участка в соответствии с его правовым режимом, принадлежности категорий земель и разрешенного использования в соответствии с зонированием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местный исполнительный орган в установленные сроки не выдал получателю государственной услуги решение или мотивированный ответ об отказе в предоставлении услуги, то с даты истечения сроков его выдачи решение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для получения государственной услуги обращается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местного исполнительного органа принимает заявление и необходимые документы, регистрирует обращение, выдает получателю государственной услуги расписку и передает документы руководителю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местного исполнительного органа осуществляет ознакомление с представленными документами, накладывает резолюцию и направляет документы на исполнение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осуществляет рассмотрение представленных документов, накладывает резолюцию и передает на исполнение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проверяет полноту представленных документов, при предоставлении полного перечня документов передает на рассмотрение комиссии, создаваемой местным исполнительным органом района (далее – Комиссия).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рассматривает представленные документы. При рассмотрении на заседании, Комиссия принимает решение об изменении целевого назначения земельного участка либо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  на основании протокола Комиссии, готовит проект постановления акимата об изменении целевого назначения земельного участка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местный исполнительный орган принимает, а руководитель местного исполнительного органа подписывает постановление об изменении целевого назначения земельного участка (решение на изменение целевого назначения земельного участка)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специалист местного исполнительного органа регистрирует и выдает получателю государственной услуги результат оказания государственной услуги.</w:t>
      </w:r>
    </w:p>
    <w:bookmarkEnd w:id="56"/>
    <w:bookmarkStart w:name="z6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комиссия, создаваемая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действий, приведена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8"/>
    <w:bookmarkStart w:name="z6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местного исполнительного органа, руководитель уполномоченного органа, члены Комиссии, ответственные должностные лица местного исполнительного и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изменение целевого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участка»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Акиму области (города, района)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62"/>
    <w:bookmarkStart w:name="z6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на изменение целевого назначения земельного участка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изменить целевое назначение земельного участка,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мне на праве частной собственности (землепользования), расположенного по адресу ______________________________с кадастровым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номером _______________ с целевого назначения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целевое назначение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причину необходимости изменения целевого назначения)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 Заявитель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изменение целевого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участка»</w:t>
      </w:r>
    </w:p>
    <w:bookmarkEnd w:id="65"/>
    <w:bookmarkStart w:name="z6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уполномоченный орган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2353"/>
        <w:gridCol w:w="2353"/>
        <w:gridCol w:w="2353"/>
        <w:gridCol w:w="2353"/>
        <w:gridCol w:w="1973"/>
        <w:gridCol w:w="2533"/>
        <w:gridCol w:w="1913"/>
        <w:gridCol w:w="763"/>
        <w:gridCol w:w="143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9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585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необходимых документов, регистрация обращения, выдача получателю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расписки, передача документов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 и направление документов на исполнение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ленными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 и передача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для исполнения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документов, при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полного перечня документов передача на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Комиссии. При непредстав-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полного перечня документов, указанных в пункте 12 настоящего Регламента,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 письменно информирует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о причине отказа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в срок, не превышающий двух рабочих дней с момента подачи документов.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принятие решения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либо об отказе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протокола Комиссии подготовка проекта 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акимата об изменении целевого назначения земельного участка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ет,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 подписы-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(решение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участка)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 и направля-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 местного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страция и выдача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Комиссии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акимата об изменении целевого назначения земельного участка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об изменении целевого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земель-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участка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 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 целе-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 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21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 рабочего дня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календарных дней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 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каленарных дня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действия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7"/>
    <w:bookmarkStart w:name="z7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0"/>
        <w:gridCol w:w="3637"/>
        <w:gridCol w:w="3429"/>
        <w:gridCol w:w="5013"/>
        <w:gridCol w:w="3701"/>
      </w:tblGrid>
      <w:tr>
        <w:trPr>
          <w:trHeight w:val="3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исполнительного органа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необходимых документов, регистрация обращения, выдача получателю государственной услуги расписки, передача документов руководителю местного исполнительного органа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документами, направление документов на исполнение в уполномоченный орган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представленными документами, наложение резолюции и передача ответственному исполнителю уполномоченного органа для исполнения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документов, при предоставлении полного перечня документов передача на рассмотрение Комиссии. При непредставлении полного перечня документов, указанных в пункте 12 настоящего Регламента, местный исполнительный орган письменно информирует получателя государственной услуги о причине отказа в предоставлении государственной услуги в срок, не превышающий двух рабочих дней с момента подачи документов.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принятие решения об изменении целевого назначения земельного участка</w:t>
            </w:r>
          </w:p>
        </w:tc>
      </w:tr>
      <w:tr>
        <w:trPr>
          <w:trHeight w:val="30" w:hRule="atLeast"/>
        </w:trPr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получателю государственной услуги результата оказания государственной услуги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принимает, руководитель местного исполнительного органа подписывает постановление об изменении целевого назначения земельного участка (решение об изменении целевого назначения земельного участка) и направляет ответственному специалисту местного исполнительного органа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основании протокола Комиссии подготовка проекта постановления акимата об изменении целевого назначения земельного участка 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9"/>
    <w:bookmarkStart w:name="z7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9"/>
        <w:gridCol w:w="4770"/>
        <w:gridCol w:w="3759"/>
        <w:gridCol w:w="2876"/>
        <w:gridCol w:w="2856"/>
      </w:tblGrid>
      <w:tr>
        <w:trPr>
          <w:trHeight w:val="30" w:hRule="atLeast"/>
        </w:trPr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исполнительного органа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исполнительного органа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необходимых документов, регистрация обращения, выдача получателю государственной услуги расписки, передача документов руководителю местного исполнительного органа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представленными документами, направление документов на исполнение в уполномоченный орган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наложение резолюции и передача ответственному исполнителю уполномоченного органа для исполнения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документов, при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полного перечня документов передача на рассмотрение Комиссии. При непредстав-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полного перечня документов, указанных в пункте 12 настоящего Регламента, местный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письменно информирует получателя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о причине отказа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в срок, не превышающий двух рабочих дней с момента подачи документов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документов, принятие решения об отказе</w:t>
            </w:r>
          </w:p>
        </w:tc>
      </w:tr>
      <w:tr>
        <w:trPr>
          <w:trHeight w:val="30" w:hRule="atLeast"/>
        </w:trPr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получателю государственной услуги мотивированного ответа об отказе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мотивированный ответ об отказе и направляет ответственному специалисту местного исполнительного органа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протокола Комиссии подготовка мотивированного ответа об отказе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 земельного участка»</w:t>
      </w:r>
    </w:p>
    <w:bookmarkEnd w:id="71"/>
    <w:bookmarkStart w:name="z7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131445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«08» февраля 2013 года № 226</w:t>
      </w:r>
    </w:p>
    <w:bookmarkEnd w:id="73"/>
    <w:bookmarkStart w:name="z7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 для изыскательских работ»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земельных отношений города Петропавловска».</w:t>
      </w:r>
    </w:p>
    <w:bookmarkEnd w:id="75"/>
    <w:bookmarkStart w:name="z8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работ» (далее – государственная услуга) оказывается местным исполнительным органом района, расположенным по адресу: Северо-Казахстанская область, город Петропавловск, улица Конституции Казахстана, 23, телефон 8(7152)46-44-38, за исключением выдачи разрешений для проведения работ на пашне, улучшенных сенокосах и пастбищах, на землях, занятых многолетними насаждениями, а также на землях особо охраняемых природных территорий и землях лесного фонда, выдаваемых местными исполнительными органами областей.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 ноября 2012 года № 1392 «Об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интернет-ресурсе Агентства Республики Казахстан по управлению земельными ресурсами: www.auzr.kz; на интернет-ресурсе местного исполнительного органа: www.petropavl.sko.kz,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разрешения на использование земельного участка для изыскательских работ на бумажном носителе либо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местного исполнительного органа: ежедневно с понедельника по пятницу включительно с 9-00 часов до 18-00 часов, перерыв на обед с 13-00 до 14-00 часов, выходные дни: суббота, воскресенья и праздничные дни,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с 9-00 часов до 18-00 часов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здании местного исполнительного органа района. В здании располагаются кресла ожидания, информационные стенды с образцами заполненных бланков, стойки с бланками заявлений, предусмотрены условия для людей с ограниченными физическими возможностями.</w:t>
      </w:r>
    </w:p>
    <w:bookmarkEnd w:id="77"/>
    <w:bookmarkStart w:name="z8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представление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от физического лица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или письма-ходатайства от юридического лица о выдаче разрешения на использование земельного участка для изыскательских работ с указанием сроков, местоположения и площади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о государственной регистрации получателя государственных услуг в качестве юридического лица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документа удостоверяющего личность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свидетельства о государственной регистрации получателя государственных услуг в качестве индивидуального предпринимателя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задания на выполнение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плана (схемы) района проведения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графика выполнения изыскательских работ, утвержденного получателем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гарантийного письма – обязательства исполнителей изыскательских работ по восстановлению почвенного покрова, в случае нарушения почвенного покрова, а также возмещению убытков (при необходимости) и приведению земель в состояние пригодное для их использования по целевому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документов предъявляются оригиналы документов, которые после проверки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сотрудниками канцелярии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уполномоченным лицом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Сотрудником канцелярии местного исполнительного органа получателю государственной услуги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Выдача разрешения осуществляется лично получателю государственной услуги либо по доверенности уполномоченному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если местный исполнительный орган в установленные сроки не выдал получателю государственной услуги разрешение или мотивированный ответ об отказе в предоставлении услуги, то с даты истечения сроков его выдачи разрешение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для получения государственной услуги обращается в местный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местного исполнительного органа принимает заявление и необходимые документы, регистрирует обращение, выдает получателю государственной услуги расписку о приеме документов и передает руководителю местного исполнительного органа для ознакомления;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местного исполнительного органа осуществляет ознакомление с поступившими документами, накладывает резолюцию и отправляет документы в уполномоченный орган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осуществляет ознакомление с поступившими документами, накладывает резолюцию и направляет ответственному исполнителю уполномоченного органа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проверяет полноту представленных документов. Готовит проект постановления о выдаче разрешения на использование земельного участка для изыскательских работ, либо оформляет мотивированный ответ об отказе и направляет руководителю местного исполнительного органа для подписания. При непредставлении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 принимает, а руководитель местного исполнительного органа подписывает постановление о выдаче разрешения на использование земельного участка для изыскательских работ (разрешение) либо мотивированный ответ об отказе и направляет ответственному специалисту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местного исполнительного органа регистрирует и выдает получателю государственной услуги результат оказания государственной услуги.</w:t>
      </w:r>
    </w:p>
    <w:bookmarkEnd w:id="79"/>
    <w:bookmarkStart w:name="z8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1"/>
    <w:bookmarkStart w:name="z8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местного исполнительного органа, руководитель уполномоченного органа, ответственные должностные лица местного исполнительного органа и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работ»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Акиму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физического или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выдаче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использование земельного участка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_________________________________ работ, расположенного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вид изыскательских работ)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площадью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(адрес (место нахождения)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срок 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 Заявитель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наименование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лица, подпись)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работ»</w:t>
      </w:r>
    </w:p>
    <w:bookmarkEnd w:id="88"/>
    <w:bookmarkStart w:name="z9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2220"/>
        <w:gridCol w:w="2818"/>
        <w:gridCol w:w="2818"/>
        <w:gridCol w:w="2220"/>
        <w:gridCol w:w="3819"/>
        <w:gridCol w:w="2818"/>
        <w:gridCol w:w="2428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получателем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заявления и необходимых документов, регистрация обращения, выдача расписки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 наложение резолюции, направление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документов. Подготовка проекта постановления о выдаче разрешения на использование земельного участка для изыскательских работ, либо оформление мотивированного ответа об отказе и направление руководителю местного исполнительного органа для подписания. При непредставлении полного перечня документов,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и подписание руководителем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постановление о выдаче разрешения на использование земельного участка для изыскатель-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работ (разрешение)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 и направление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специалисту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результата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и выдача получателю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</w:tr>
      <w:tr>
        <w:trPr>
          <w:trHeight w:val="214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 решение)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о выдаче разрешения на использование земельного участка для изыскательских работ (разрешение), либо мотивированный ответ об отказе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о выдаче разрешения на использование земельного участка для изыскатель-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работ (разрешение),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использо-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земельного участка для изыскатель-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работ,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0"/>
    <w:bookmarkStart w:name="z95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9"/>
        <w:gridCol w:w="2973"/>
        <w:gridCol w:w="3647"/>
        <w:gridCol w:w="6194"/>
        <w:gridCol w:w="3387"/>
      </w:tblGrid>
      <w:tr>
        <w:trPr>
          <w:trHeight w:val="1035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местного исполнительного органа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местного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документов в уполномоченный орган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документов ответственному исполнителю уполномоченного органа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документов. Подготовка проекта постановления о выдаче разрешения на использование земельного участка для изыскательских работ, либо оформление мотивированного ответа об отказе и направление руководителю местного исполнительного органа для подписания.  При непредставлении полного перечня документов,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и подписание руководителем местного исполнительного органа постановление о выдаче разрешения на использование земельного участка для изыскательских работ (разрешение) и направление ответственному специалисту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результата оказания государственной услуги и выдача получателю государственной услуги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2"/>
    <w:bookmarkStart w:name="z9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0"/>
        <w:gridCol w:w="5314"/>
        <w:gridCol w:w="2847"/>
        <w:gridCol w:w="7439"/>
      </w:tblGrid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местного исполнительного органа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местного исполнительного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заявления и необходимых документов, регистрация обращения, выдача расписки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документов в уполномоченный орган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 наложение резолюции,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документов. Оформление мотивированного ответа об отказе и направление руководителю местного исполнительного органа для подписания.  При непредставлении полного перечня документов, направляет в местный исполнительный орган для письменного информирования получателя государственной услуги о причине отказа в предоставлении государственной услуги в срок не превышающий двух рабочих дней с момента подачи документов</w:t>
            </w:r>
          </w:p>
        </w:tc>
      </w:tr>
      <w:tr>
        <w:trPr>
          <w:trHeight w:val="1095" w:hRule="atLeast"/>
        </w:trPr>
        <w:tc>
          <w:tcPr>
            <w:tcW w:w="4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в предоставлении услуги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 в предоставлении услуги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работ»</w:t>
      </w:r>
    </w:p>
    <w:bookmarkEnd w:id="95"/>
    <w:bookmarkStart w:name="z10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133858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858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