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e1ee" w14:textId="9ffe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Петропавловского городского маслихата от 14 декабря 2012 года N 2 "О бюджете города Петропавловска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29 марта 2013 года N 1. Зарегистрировано Департаментом юстиции Северо-Казахстанской области 15 апреля 2013 года N 2230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«О бюджете города Петропавловска на 2013-2015 годы» от 14 декабря 2012 года № 2 (зарегистрировано в Реестре государственной регистрации нормативных правовых актов за № 2052 от 11 января 2013 года, опубликовано 25 января 2013 года в газете «Қызылжар-Нұры» № 4, 25 января 2013 года в газете «Проспект СК» № 4),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Петропавловска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12569316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6842163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50806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1019731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4656616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13671270,8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-1101954,8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1101954,8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737967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282828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646815,8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Направить свободные остатки городского бюджета, сложившиеся на 1 января 2013 года на расходы по бюджетным программам согласно приложению 8.»;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городском бюджете на 2013 год целевые трансферты из республиканского бюджета в сумме 2736546 тысяч тенге, согласно приложению 5.»;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бюджете города на 2013 год целевые трансферты и кредиты из областного бюджета в сумме 895931 тысяч тенге, согласно приложению 7.»;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Утвердить резерв местного исполнительного органа города на 2013 год в сумме 101178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вышеуказанное решение дополнить приложением 8,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 П. Афанасьев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 Л. Жолмуханова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марта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53"/>
        <w:gridCol w:w="693"/>
        <w:gridCol w:w="8693"/>
        <w:gridCol w:w="2613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12 569 316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6 842 163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4 065 700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4 065 700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1 393 450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779 750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1 152 234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757 700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188 348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21 186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230 779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230 779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17 889</w:t>
            </w:r>
          </w:p>
        </w:tc>
      </w:tr>
      <w:tr>
        <w:trPr>
          <w:trHeight w:val="13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1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1 019 731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973 058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973 058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4 656 616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4 656 616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4 656 616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13 671 270,8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237 595,1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165 939,1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131 126,2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34 812,9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38 662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18 965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78 507,8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78 507,8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78 507,8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5 947 301,1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5 852 429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3 982 340,6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275 993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861 582,5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45 288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433 373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184 459,9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94 872,1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94 872,1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608 780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608 780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100 781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82 195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115 602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58 161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5 280 946,7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3 769 944,2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2 655 488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1 082 842,8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563,4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1 501 071,5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имущества. За счет средств местного бюджета.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11 731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12 753,9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122 239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237 755,1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469 502,5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13 494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291 741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6 843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330 012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522 224,0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117 621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108 631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27 136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44 359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38 272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6 842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274 000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33 951,6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24 342,6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23 611,8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51 911,7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22 010,7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22 010,7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9 831,5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646 327,1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646 327,1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308 990,1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306 369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178 205,8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101 178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101 178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52 978,8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52 978,8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58 412,9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58 412,9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55 240,9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-1 101 954,8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1 101 954,8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марта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14 декабря 2012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республиканского бюджета по г. Петропавловску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853"/>
        <w:gridCol w:w="8473"/>
        <w:gridCol w:w="221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2 736 546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647 551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647 551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127 038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размера доплаты за квалификационную категорию учителям школ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96 350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воспитателям дошкольных организаций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10 773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45 288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 инвалидов,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433 373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431 999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воспитателям дошкольных организаций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2 075 456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1 826 256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1 008 482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538 482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817 774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открытой ливневой канализации по ул.Казахстанской правды на участке от ул. Шажимбаева по ул. Ишимская на участке от ул.Казахстанской правды до ул. Пушкина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закрытой ливневой канализации по ул.Г.Мусрепова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33 045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сетей ливневой канализации микрорайона "Юбилейный" с подключением в существующий коллектор по ул. Шухова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165 842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марта 2013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 кредитов из областного бюджета по г.Петропавловску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13"/>
        <w:gridCol w:w="8653"/>
        <w:gridCol w:w="18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895 931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аппаратуры для видеонаблюдения в организациях 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электронных учебников в организациях 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на дополнительное 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891 773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812 007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648 290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95 квартирного жилого дома № 3 в микрорайоне "Береке"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142 403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80 квартирного жилого дома № 4 в микрорайоне "Береке"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120 102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75 квартирного жилого дома в микрорайоне "Береке"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167 818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90 квартирного жилого дома по ул. Уалиханова - Шухова в г. Петропавловске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102 380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55 квартирного жилого дома по ул. Победы - Набережная в г. Петропавловске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115 587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163 717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открытой ливневой канализации по ул. Казахстанской правды на участке от ул. Шажимбаева по ул. Ишимская на участке от ул. Казахстанской правды до ул. Пушкина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очистных сооружений (2 и 3 очередь)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закрытой ливневой канализации по ул. Г.Мусрепова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сетей ливневой канализации микрорайона «Юбилейный» с подключением в существующий коллектор по ул. Шухова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по реконструкции канализационного коллектора по ул.Заводской от ул.Токсан би до ул.Пушкина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по реконструкции канализационного коллектора по ул.Пушкина от ул.Абая до "Южных" решеток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по реконструкции канализационного коллектора по ул.Шухова от ул.Набережной до ПЗТМ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по реконструкции водовода по ул.Гоголя от ул.Партизанская до ул.Алматинская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по реконструкции водовода по ул.Мусрепова от ул.Ш.Уалиханова до ул.Строительной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марта 2013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14 декабря 2012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городского бюджета, сложившихся на 1 января 2013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13"/>
        <w:gridCol w:w="7893"/>
        <w:gridCol w:w="207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256 333,4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46 968,2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267 227,3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55 240,9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