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a6b14" w14:textId="8da6b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Петропавловского городского маслихата от 14  декабря 2012 года № 2 "О бюджете города Петропавловска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29 апреля 2013 года N 2. Зарегистрировано Департаментом юстиции Северо-Казахстанской области 14 мая 2013 года N 2278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от 14 декабря 2012 года № 2 «О бюджете города Петропавловска на 2013-2015 годы» (зарегистрировано в Реестре государственной регистрации нормативных правовых актов под № 2052 от 11 января 2013 года, опубликовано в газетах от 25 января 2013 года «Қызылжар-Нұры», от 25 января 2013 года «Проспект СК»),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Петропавловска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13015859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6842163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50806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1019731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5103159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14117813,8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-1101954,8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1101954,8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737967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282828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646815,8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Учесть в городском бюджете на 2013 год целевые трансферты из республиканского бюджета в сумме 3183089 тысяч тенге, согласно приложению 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Председатель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Петропавловского              Петропавловского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Казанцев                             Л. Жолмуханова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апреля 2013 года № 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декабря 2012 года № 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713"/>
        <w:gridCol w:w="653"/>
        <w:gridCol w:w="7653"/>
        <w:gridCol w:w="289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13 015 859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6 842 163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4 065 700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4 065 700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1 393 450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779 750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423 400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1 152 234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757 700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185 000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188 348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21 186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230 779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230 779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50 806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17 934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17 889</w:t>
            </w:r>
          </w:p>
        </w:tc>
      </w:tr>
      <w:tr>
        <w:trPr>
          <w:trHeight w:val="14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16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31 572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31 572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1 019 731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973 058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973 058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46 673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5 103 159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5 103 159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5 103 159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14 117 813,8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243 595,1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14 029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14 029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165 939,1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131 126,2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34 812,9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38 662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23 513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8 783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24 965</w:t>
            </w:r>
          </w:p>
        </w:tc>
      </w:tr>
      <w:tr>
        <w:trPr>
          <w:trHeight w:val="12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11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27 107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27 107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27 107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78 507,8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78 507,8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78 507,8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5 947 301,1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5 852 429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3 982 340,6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275 993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861 582,5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45 288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433 373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184 459,9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94 872,1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94 872,1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608 780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608 780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68 707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100 781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57 284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82 195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115 602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3 825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41 721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60 235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14 124</w:t>
            </w:r>
          </w:p>
        </w:tc>
      </w:tr>
      <w:tr>
        <w:trPr>
          <w:trHeight w:val="11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58 161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2 713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2 037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5 727 489,7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4 216 487,2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2 655 488,0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1 529 385,8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563,4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31 050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1 501 071,5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имущества. За счет средств местного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11 731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12 753,9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122 239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237 755,1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469 502,5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13 494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291 741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6 843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330 012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9 931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8 716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522 224,0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117 621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108 631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33 420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27 136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6 284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27 079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22 579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12 771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44 359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38 272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6 087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6 954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6 842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274 000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274 000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33 951,6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24 342,6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23 611,8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730,8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9 609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8 072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51 911,7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22 010,7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22 010,7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29 901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9 831,5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69,5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646 327,1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646 327,1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308 990,1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244 817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28 968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61 552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172 205,8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101 178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101 178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52 978,8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52 978,8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18 049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58 412,9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58 412,9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55 240,9</w:t>
            </w:r>
          </w:p>
        </w:tc>
      </w:tr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3 172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-1 101 954,8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1 101 954,8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282 828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282 828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282 828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646 815,8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646 815,8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646 815,8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апреля 2013 года № 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декабря 2012 года № 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из республиканского бюджета по г. Петропавловску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53"/>
        <w:gridCol w:w="853"/>
        <w:gridCol w:w="7693"/>
        <w:gridCol w:w="297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3 183 089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647 551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647 551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127 038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30 688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увеличение размера доплаты за квалификационную категорию учителям школ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96 350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воспитателям дошкольных организаций образования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10 773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45 288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 инвалидов, обучающихся на дому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433 373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431 999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воспитателям дошкольных организаций образования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28 679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12 061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12 061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2 521 999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2 272 799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1 008 482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очередников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538 482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молодых семей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470 000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1 264 317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249 200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249 200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открытой ливневой канализации по ул. Казахстанской правды на участке от ул. Шажимбаева по ул. Ишимская на участке от ул. Казахстанской правды до ул. Пушкина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50 313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закрытой ливневой канализации по ул. Г.Мусрепова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33 045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сетей ливневой канализации микрорайона "Юбилейный" с подключением в существующий коллектор по ул. Шухова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165 842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