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7884" w14:textId="f0c7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Петропавловска от 14 января 2013 года № 29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от 6 июня 2013 года N 1019. Зарегистрировано Департаментом юстиции Северо-Казахстанской области 12 июня 2013 года N 2294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от 14 января 2013 года № 29 "Об организации оплачиваемых общественных работ на предприятиях и в организациях города Петропавловска" (зарегистрировано в Реестре государственной регистрации нормативных правовых актов под № 2070 от 17 января 2013 года, опубликовано от 25 января 2013 года в газете "Қызылжар нұры", от 25 января 2013 года в газете "Проспект СК"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предприятий и организаций города, в которых будут проведены оплачиваемые общественные работы, их виды и объемы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Размеры оплаты труда безработных, привлеченных на общественные работы,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Закарьянов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И.о.главного врача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ГУ "Северо-Казахстанский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областной центр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профилактике и борьбе со СПИД"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товарищества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"Коммунхоз Петропавловск"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г.Петропавловска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СКО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ГУ "Департамент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Сейдимбеков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Управления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Петропавловска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Юстиции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Самашев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ГУ "Департамент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исполнению судебных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актов Северо-Казахстанской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Комитета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по исполнению судебных актов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Базылов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ГУ "Управление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правовой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статистике и специальным учетам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Генеральной прокуратуры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Ілияс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Главный врач коммунального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предприятия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праве хозяйственного ведения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"Областной наркологический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центр" акимата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Министерства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ГУ "Канцелярия (аппарата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верховного суда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Казахстан)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суда департамента по обеспечению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деятельности судов при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верховном суде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Руководитель ГУ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"Налоговое 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по городу Петропавловск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Налогового департамента 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Налогового Комитета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Мухамеджанов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ГУ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по делам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Петропавловска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Северо-Казахстанской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ГУ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внутренних 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города Петропавловска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Касеинов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2013 года № 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года № 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предприятий и организаций города, в которых будут проведены</w:t>
      </w:r>
      <w:r>
        <w:br/>
      </w:r>
      <w:r>
        <w:rPr>
          <w:rFonts w:ascii="Times New Roman"/>
          <w:b/>
          <w:i w:val="false"/>
          <w:color w:val="000000"/>
        </w:rPr>
        <w:t>оплачиваемые общественные работы, их виды и объемы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2939"/>
        <w:gridCol w:w="952"/>
        <w:gridCol w:w="4398"/>
        <w:gridCol w:w="2295"/>
        <w:gridCol w:w="790"/>
        <w:gridCol w:w="342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"Коммунхоз Петропав-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озеленении и благоустройстве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выполнении подсобных работ в строительстве ледовых городков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ледовых блоков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"Аппарат акима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ксерокопирова-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 рассылке и доставке 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организации и проведении общественных компаний, обходе территорий города в работе с населением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"Департамент по исполнению судебных актов" Северо-Казахстанской области Комитета по исполнению судебных актов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человек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 населения, оказание помощи в обработке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"Департамент юстиции Северо-Казахстанской области"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по линии ЗАГС, оказание помощи в работе по регистрации прав на недвижимое имущество, по регистрации юридических лиц;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"Канцелярия Северо-Казахстанского областного суда департамента по обеспечению деятельности судов при верховном суде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"Налоговое управление по городу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Налогового департамента по Северо-Казахстанской области Налогового Комитета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 о суммах начисленных и неуплаченных налогов по городу Петропавловску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занятости и социальных программ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технических работ по ведению баз данных различных категорий населения, нуждающихся в социальной защите; помощь в обработке архивных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земельных отношений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обследовании и составлении актов выбора земельных участков, в постановке их на учет, как бесхозяйное имущество; помощь в обработке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предпринимательства, сельского хозяйства и ветеринарии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книг,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Государствен-ное учреждение "Отдел строительства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финансов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бесхозяйных жилых нежилых объектов и принятие в коммунальную собственность акимата города Петропавловска.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помощи в формировании базы данных в целях качества и оперативности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накопления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"Северо-Казахстанский областной центр по профилактике и борьбе со СПИД"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реализации профилактических программ с целью предупреждения распространения ВИЧ – инфекции среди уязвимой группы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листам при проведении лекций, бесед с 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Департамента внутренних дел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оперативности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"Управление Комитета по правовой статистике и специальным учетам Генеральной Прокуратуры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"Управление по делам обороны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ксерокопированию, рассылке и доставке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"Управление юстиции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 Департамента Юстиции Северо-Казахстанской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по линии ЗАГС, оказание помощи в работе по регистрации прав на недвижимое имущество, по регистрации юридических лиц; 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казенное предприятие на праве хозяйственного ведения "Областной наркологичес-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центр" акимата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 Здравоохранения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молодежи,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инъекционных наркотиков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алкоголя в учебных заведениях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листам при проведении лекций, бесед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экономики и бюджетного планирования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"Отдел физической культуры и спорта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"Отдел жилищной инспекции акимата города Петропавлов-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2013 года № 1019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года № 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труда безработных, привлеченных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6413"/>
        <w:gridCol w:w="2624"/>
        <w:gridCol w:w="2429"/>
      </w:tblGrid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безработного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Пятидневная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связанные, с физической нагрузкой и на открытом воздухе (благоустройство, очистка города, ремонтные и строительные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 минимальные заработные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выполняемые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 и не связанные с физическими нагрузками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часовая рабочая неделя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день - 8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