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e8317" w14:textId="13e83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Петропавловского городского маслихата от 14  декабря 2012 года № 2 "О бюджете города Петропавловска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29 июня 2013 года N 1. Зарегистрировано Департаментом юстиции Северо-Казахстанской области 11 июля 2013 года N 2311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статьей 21 Закона Республики Казахстан от 24 марта 1998 года «О нормативных правовых актах»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от 14 декабря 2012 года № 2 «О бюджете города Петропавловска на 2013-2015 годы» (зарегистрировано в Реестре государственной регистрации нормативных правовых актов под № 2052 от 11 января 2013 года, опубликовано в газетах от 25 января 2013 года «Қызылжар-Нұры», от 25 января 2013 года «Проспект СК»)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Петропавловска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14974374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6982163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65256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1087058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6839897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16076328,8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-1101954,8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1101954,8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737967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282828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646815,8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Учесть в городском бюджете на 2013 год целевые трансферты из республиканского бюджета в сумме 4590898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Учесть в бюджете города на 2013 год целевые трансферты и кредиты из областного бюджета в сумме 1224860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Петропавловского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В. Витченко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Петропавловского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Л. Жалмуканова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июня 2013 года № 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№ 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713"/>
        <w:gridCol w:w="653"/>
        <w:gridCol w:w="9193"/>
        <w:gridCol w:w="245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14 974 374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6 982 163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4 140 700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4 140 700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1 418 450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804 750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423 400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1 182 234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787 700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185 000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188 348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21 186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240 779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240 779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65 256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25 784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25 739</w:t>
            </w:r>
          </w:p>
        </w:tc>
      </w:tr>
      <w:tr>
        <w:trPr>
          <w:trHeight w:val="12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</w:t>
            </w:r>
          </w:p>
        </w:tc>
      </w:tr>
      <w:tr>
        <w:trPr>
          <w:trHeight w:val="13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31 572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31 572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1 087 058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990 058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990 058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97 000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6 839 897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6 839 897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6 839 897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16 076 328,8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236 944,8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15 334,7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14 555,9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778,8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166 939,1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131 126,2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35 812,9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38 162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23 719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2 477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8 783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16 509</w:t>
            </w:r>
          </w:p>
        </w:tc>
      </w:tr>
      <w:tr>
        <w:trPr>
          <w:trHeight w:val="10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27 107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27 107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27 107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81 554,8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81 554,8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81 554,8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6 020 584,9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5 907 167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3 987 872,4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278 939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861 382,5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42 092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480 799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186 690,1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113 417,9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113 417,9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644 948,8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644 948,8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70 039,2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137 139,6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49 370,3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82 195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115 602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3 825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46 373,1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60 235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11 442</w:t>
            </w:r>
          </w:p>
        </w:tc>
      </w:tr>
      <w:tr>
        <w:trPr>
          <w:trHeight w:val="11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58 161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7 134,6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2 037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6 079 845,5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4 154 771,5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2 563 059,8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1 560 098,3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563,4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31 050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1 904 922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86 083,3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12 753,9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254 230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122 239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237 755,1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489 502,5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13 494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347 009,2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6 843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330 012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20 152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18 716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465 902,5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117 621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108 631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33 420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27 136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6 284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25 724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21 224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12 771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12 771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63 787,8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57 700,8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6 087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6 541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6 429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199 647,7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199 647,7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36 026,6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26 417,6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25 533,8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883,8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9 609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8 072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1 537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52 165,6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22 264,6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22 264,6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29 901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9 831,5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69,5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674 414,6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674 414,6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337 077,6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244 817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28 968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61 552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1 698 420,8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101 178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101 178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1 572 979,8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52 978,8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1 520 001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18 263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18 049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58 412,9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58 412,9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55 240,9</w:t>
            </w:r>
          </w:p>
        </w:tc>
      </w:tr>
      <w:tr>
        <w:trPr>
          <w:trHeight w:val="11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3 172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-1 101 954,8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1 101 954,8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282 828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282 828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282 828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646 815,8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646 815,8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646 815,8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июня 2013 года № 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№ 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из республиканского бюджета по г. Петропавловску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53"/>
        <w:gridCol w:w="853"/>
        <w:gridCol w:w="8713"/>
        <w:gridCol w:w="195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4 590 898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687 361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687 361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122 618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29 268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увеличение размера доплаты за квалификационную категорию учителям школ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93 350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воспитателям дошкольных организаций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10 773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42 092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 инвалидов, обучающихся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480 799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479 425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воспитателям дошкольных организаций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28 679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12 061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12 061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2 521 998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2 272 798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1 008 482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очередников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538 482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молодых семей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470 000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коммуникационной инфраструктуры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1 264 316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249 200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249 200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открытой ливневой канализации по ул. Казахстанской правды на участке от ул. Шажимбаева по ул. Ишимская, на участке от ул. Казахстанской правды до ул. Пушкина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50 313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закрытой ливневой канализации по ул. Г. Мусрепова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33 045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сетей ливневой канализации микрорайона "Юбилейный" с подключением в существующий коллектор по ул. Шухова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165 842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1 368 000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1 368 000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1368000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июня 2013 года № 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№ 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и кредитов из областного бюджета по г. Петропавловску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53"/>
        <w:gridCol w:w="713"/>
        <w:gridCol w:w="9593"/>
        <w:gridCol w:w="193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1 224 860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19 086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установку аппаратуры для видеонаблюдения в организациях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поощрение по итогам конкурса "Лучшая организация образования"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электронных учебников в организациях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заказа на дополнительное образование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1 053 773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874 007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710 290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95 квартирного жилого дома № 3 в микрорайоне "Береке"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142 403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80 квартирного жилого дома № 4 в микрорайоне "Береке"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120 102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75 квартирного жилого дома в микрорайоне "Береке"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167 818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90 квартирного жилого дома по ул. Уалиханова-Шухова в г. Петропавловске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102 380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55 квартирного жилого дома по ул. Победы-Набережная в г. Петропавловске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115 587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ПСД на строительство жилых домов в рамках программы "Доступное жилье-2020"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62 000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163 717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179 766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79 766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открытой ливневой канализации по ул. Казахстанской правды на участке от ул. Шажимбаева по ул. Ишимская на участке от ул. Казахстанской правды до ул. Пушкина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канализационных очистных сооружений (2 и 3 очередь)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22 605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закрытой ливневой канализации по ул. Г. Мусрепова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3 672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сетей ливневой канализации микрорайона «Юбилейный» с подключением в существующий коллектор по ул. Шухова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18 427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по реконструкции канализационного коллектора по ул. Заводской от ул. Токсан би до ул. Пушкина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7 461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по реконструкции канализационного коллектора по ул. Пушкина от ул. Абая до "Южных" решеток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6 621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по реконструкции канализационного коллектора по ул. Шухова от ул. Набережной до ПЗТМ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по реконструкции водовода по ул. Гоголя от ул.Партизанская до ул. Алматинская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по реконструкции водовода по ул. Мусрепова от ул. Ш. Уалиханова до ул. Строительной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152 001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152 001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