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2901" w14:textId="23a2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список получателей
субсидий и оптимальные сроки сева приоритетных сельскохозяйственных культур на второй культурооборот в 2013 году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от 14 августа 2013 года N 1499. Зарегистрировано Департаментом юстиции Северо-Казахстанской области 28 августа 2013 года N 2347. Утратило силу (письмо аппарата акима города Петропавловска Северо-Казахстанской области от 11 декабря 2013 года N 02.14/03-03/2710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города Петропавловска Северо-Казахстанской области от 11.12.2013 N 02.14/03-03/2710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«Об утверждение Правил субсидирования из местных бюджетов на повышение урожайности и качества продукции растениеводства» акимат города Петропавловска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приоритетных сельскохозяйственных культур на второй культурооборот в 2013 году в городе Петропавловске,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Байбактинова Н.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                Т. Закарьянов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августа 2013 года № 1499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список получателей</w:t>
      </w:r>
      <w:r>
        <w:br/>
      </w:r>
      <w:r>
        <w:rPr>
          <w:rFonts w:ascii="Times New Roman"/>
          <w:b/>
          <w:i w:val="false"/>
          <w:color w:val="000000"/>
        </w:rPr>
        <w:t>
субсидий и оптимальные сроки сева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второй культурооборот</w:t>
      </w:r>
      <w:r>
        <w:br/>
      </w:r>
      <w:r>
        <w:rPr>
          <w:rFonts w:ascii="Times New Roman"/>
          <w:b/>
          <w:i w:val="false"/>
          <w:color w:val="000000"/>
        </w:rPr>
        <w:t>
в 2013 году в городе Петропавловске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113"/>
        <w:gridCol w:w="4813"/>
        <w:gridCol w:w="39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культур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 2013 года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 2013 года – 31 декабря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