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0744" w14:textId="5130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 городе Петропавловске для размещения агитационных печатных материалов и предоставлении помещения для встреч с избирателями кандидатов в депутаты Петропавловского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13 сентября 2013 года N 1697. Зарегистрировано Департаментом юстиции Северо-Казахстанской области 23 сентября 2013 года N 2365. Утратило силу (письмо аппарата акима города Петропавловска Северо-Казахстанской области от 11 декабря 2013 года N 02.14/03-03/2710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города Петропавловска Северо-Казахстанской области от 11.12.2013 N 02.14/03-03/2710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 акимат города Петропавловска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городе Петропавловске места для размещения агитационных печатных материалов кандидатов в депутаты Петропавловского городского маслихата,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в депутаты Петропавловского городского маслихата на договорной основе помещение для встреч с избирателями по городу Петропавловску государственное коммунальное казенное предприятие «Городской дом культуры», расположенное по улице имени Каныша Сатпаева,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Балло Е.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 Т. Закарьянов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Петропавловской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избирательной комиссии           Н. Петров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сентября 2013 года № 1697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в городе Петропавловске для размещения агитационных печатных материалов для кандидатов в депутаты Петропавловского городского маслихата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541"/>
        <w:gridCol w:w="6920"/>
        <w:gridCol w:w="2260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для размещения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Интернациональная – Астана, возле гостиницы «Колос»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щиты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Парковая – Конституции Казахстана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щиты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центрального входа торгового дома «Тайга» по улице имени Жамбыла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щиты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входа в торговый дом «Пирамида» по улице имени В.Б.Кошукова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щиты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центрального входа в городской Парк культуры и отдыха на пересечении улиц имени Мухтара Ауэзова и Конституции Казахстана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щиты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