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cb46" w14:textId="a9dc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Петропавловского городского маслихата от 14 декабря 2012 года № 2 "О бюджете города Петропавловска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21 октября 2013 года N 1. Зарегистрировано Департаментом юстиции Северо-Казахстанской области 23 октября 2013 года N 2377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«О бюджете города Петропавловска на 2013-2015 годы» от 14 декабря 2012 года № 2 (зарегистрировано в Реестре государственной регистрации нормативных правовых актов под № 2052 от 11 января 2013 года, опубликовано в газетах от 25 января 2013 года «Қызылжар Нұры», от 25 января 2013 года «Проспект СК»)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Петропавловска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14 109 112,3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7 015 132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73 810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1 126 444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5 893 726,3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15 228 875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-1 119 762,7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1 119 762,7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737967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265020,1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646815,8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 в городском бюджете на 2013 год целевые трансферты из республиканского бюджета в сумме 3 608 860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 в городском бюджете на 2013 год целевые трансферты и кредиты из областного бюджета в сумме 1 260 727,3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Утвердить резерв местного исполнительного органа города на 2013 год в сумме 43 661,4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Петропавловского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 С.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Л. Жалмуканова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октября 2013 года № 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2012 года № 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73"/>
        <w:gridCol w:w="953"/>
        <w:gridCol w:w="6533"/>
        <w:gridCol w:w="27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14 109 112,3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7 015 132,0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4 240 812,0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4 240 812,0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1 529 522,0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870 950,0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193 572,0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465 000,0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995 117,0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659 760,0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146 171,0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21 186,0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249 681,0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249 681,0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73 810,0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31 959,0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31 914,0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11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9 676,0</w:t>
            </w:r>
          </w:p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9 676,0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31 969,0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1 126 444,0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1 009 444,0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1 009 444,0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5 893 726,3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5 893 726,3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5 893 726,3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15 228 875,0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233 532,2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15 869,7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15 190,9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678,8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170 075,5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134 262,6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35 812,9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30 611,6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1 048,6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16 975,4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15 918,0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431,0</w:t>
            </w:r>
          </w:p>
        </w:tc>
      </w:tr>
      <w:tr>
        <w:trPr>
          <w:trHeight w:val="12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26 780,0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81 133,2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81 133,2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81 133,2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6 119 007,7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5 924 863,8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3 981 117,9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7 340,0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276 939,0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876 255,5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44 592,0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476 261,0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199 735,4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194 143,9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194 143,9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588 399,1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588 399,1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72 230,2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132 227,9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39 297,3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51 195,0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114 345,0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46 373,1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7 447,0</w:t>
            </w:r>
          </w:p>
        </w:tc>
      </w:tr>
      <w:tr>
        <w:trPr>
          <w:trHeight w:val="10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50 673,0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7 218,6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6 235 463,4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4 164 928,8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2 480 178,8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1 661 921,0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563,4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22 265,6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2 049 799,6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надобностей и связанное с этим отчуждение недвижимого имущества.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128 868,1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14 353,9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297 622,0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133 534,0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247 112,1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529 824,7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336 776,3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6 843,0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7 157,0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323 790,5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5 808,0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20 735,0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471 320,5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113 141,0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8 034,0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6 738,0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6 738,0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27 456,7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21 224,0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6 232,7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13 155,0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62 055,1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55 968,1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199 647,7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199 647,7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36 450,7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26 141,7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25 509,9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631,8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10 309,0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8 772,0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75 948,6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22 264,6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22 264,6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53 684,0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11 113,5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22 570,5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652 221,0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652 221,0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247 111,3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250 502,2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28 968,0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119 639,5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632 936,0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43 661,4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43 661,4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571 011,6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60 814,8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508 936,8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18 263,0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357,8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75 324,8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75 324,8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65 921,8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6 231,0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-1 119 762,7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1 119 762,7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265 020,1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265 020,1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265 020,1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октября 2013 года №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2012 года № 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из республиканского бюджета по городу Петропавловску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853"/>
        <w:gridCol w:w="8473"/>
        <w:gridCol w:w="221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3 608 860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685 323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685 323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125 618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размера доплаты за квалификационную категорию учителям школ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96 350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воспитателям дошкольных организаций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7 773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44 592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 инвалидов, обучающихся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476 261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474 887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воспитателям дошкольных организаций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2 441 998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2 192 798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928 482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очередников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458 482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1 264 316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открытой ливневой канализации по улице Казахстанской правды на участке от улицы Шажимбаева по улице Ишимская, на участке от улицы Казахстанской правды до улицы Пушкина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50 313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закрытой ливневой канализации по улице Габита Мусрепова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33 045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сетей ливневой канализации микрорайона "Юбилейный" с подключением в существующий коллектор по улице Шухова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165 842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468 000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468 000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октября 2013 года № 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2012 года № 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 кредитов из областного бюджета по городу Петропавловску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713"/>
        <w:gridCol w:w="8033"/>
        <w:gridCol w:w="24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1 260 727,3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11 935,5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установку аппаратуры для видеонаблюдения в организациях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поощрение по итогам конкурса "Лучшая организация образования"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11 335,5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электронных учебников в организациях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на дополнительное 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3 592,5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поощрение по итогам конкурса "Лучшая организация образования"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3 592,5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1 200 704,5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973 797,2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710 290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95 квартирного жилого дома № 3 в микрорайоне "Береке"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142 403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80 квартирного жилого дома № 4 в микрорайоне "Береке"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120 102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75 квартирного жилого дома в микрорайоне "Береке"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167 818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90 квартирного жилого дома по улице Уалиханова - Шухова в городе Петропавловске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102 380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55 квартирного жилого дома по улице Победы-Набережная в городе Петропавловске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115 587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строительство жилых домов в рамках программы "Доступное жилье-2020"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263 507,2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226 907,3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47 554,8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73 544,5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открытой ливневой канализации по улице Казахстанской правды на участке от улицы Шажимбаева по улице Ишимская на участке от улицы Казахстанской правды до улицы Пушкина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5 560,8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канализационных очистных сооружений (2 и 3 очередь)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20 210,5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закрытой ливневой канализации по улице Габита Мусрепова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сетей ливневой канализации микрорайона «Юбилейный» с подключением в существующий коллектор по улице Шухова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18 301,2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по реконструкции канализационного коллектора по улице Заводской от улицы Токсан би до улицы Пушкина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7 461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по реконструкции канализационного коллектора по улице Пушкина от улицы Абая до "Южных" решеток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6 621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по реконструкции канализационного коллектора по улице Шухова от улицы Набережной до ПЗТМ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по реконструкции водовода по улице Гоголя от улицы Партизанская до улицы Алматинская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по реконструкции водовода по улице Мусрепова от улицы Шокана Уалиханова до улице Строительной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40 936,8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40 936,8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40 936,8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октября 2013 года № 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2012 года № 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городского бюджета, сложившихся на 1 января 2013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713"/>
        <w:gridCol w:w="7553"/>
        <w:gridCol w:w="239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256 333,4</w:t>
            </w:r>
          </w:p>
        </w:tc>
      </w:tr>
      <w:tr>
        <w:trPr>
          <w:trHeight w:val="8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36 287,3</w:t>
            </w:r>
          </w:p>
        </w:tc>
      </w:tr>
      <w:tr>
        <w:trPr>
          <w:trHeight w:val="8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74 352,3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192 875,0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65 921,8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