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6925" w14:textId="ecf6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Петропавловска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27 декабря 2013 года N 1. Зарегистрировано Департаментом юстиции Северо-Казахстанской области 14 января 2014 года N 2481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Петропавловска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 332114,3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8 643 777,8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83 170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1 119 584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9 485582,5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 486256,9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835 110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-989 252,6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989 252,6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758 326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730 926,6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1 - в редакции решения маслихата города Петропавловска Северо-Казахстанской области от 05.12.2014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Направить свободные остатки городского бюджета, сложившиеся на 1 января 2014 года на расходы по бюджетным программам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пунктом 1-1 в соответствии с решением маслихата города Петропавловска Северо-Казахстанской области от 31.01.2014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городского бюджета на 2014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городского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в бюджет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городского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перечень бюджетных программ, не подлежащих секвестру в процессе исполнения бюджета города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городском бюджете на 2014 год целевые трансферты из республиканского бюджета в сумме 3 860 475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города на 2014 год целевые трансферты из областного бюджета в сумме 2 002 775 тысяч тенге, целевые кредиты из областного бюджета в сумме 96 926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7-1. Учесть распределение сумм бюджетных кредитов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пунктом 7-1 в соответствии с решением маслихата города Петропавловска Северо-Казахстанской области от 21.04.2014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расходах городского бюджета на 2014 год бюджетные изъятия в объеме 1 406 914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города на 2014 год в сумме 129 248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Петропавловского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1 - в редакции решения маслихата города Петропавловска Северо-Казахстанской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8"/>
        <w:gridCol w:w="1078"/>
        <w:gridCol w:w="6145"/>
        <w:gridCol w:w="32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19 332 114,3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8 643 777,8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4 532 424,0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4 532 424,0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1 685 662,0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1 023 973,0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490 989,0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2 069 459,8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1 643 152,8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214 078,0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356 232,0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356 232,0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1 119 584,0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976 771,0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976 771,0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130 313,0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9 485 582,5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9 485 582,5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9 485 582,5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19 486 256,9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334 143,9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166 185,3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142 182,5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24 002,8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135 194,4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17 436,2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17 101,2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6 218 795,5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6 170 102,2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4 176 446,5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295 882,0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861 709,0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51 757,0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487 307,2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214 699,2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48 693,3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48 693,3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642 535,0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636 367,0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60 047,6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158 982,7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30 121,6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44 085,5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149 310,3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57 713,3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7 118 738,8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4 664 094,8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2 394 414,4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2 268 540,3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2 439 389,7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имущества.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121 154,0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24 733,5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51 003,6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144 541,8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260 815,2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479 494,0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246 788,0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980 654,3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12 425,7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 на местном уровне в области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12 425,7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1 265 664,2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109 789,0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105 289,0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61 178,8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54 867,8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43 057,3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25 795,4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25 398,4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17 261,9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38 169,2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25 790,9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25 790,9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897 008,2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897 008,2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251 362,4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419 013,7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219 168,7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1 336 285,8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124 415,8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124 415,8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1 193 660,5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66 648,1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1 126 712,4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18 209,5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18 209,5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1 493 349,7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1 493 349,7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86 435,7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-989 252,6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989 252,6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137"/>
        <w:gridCol w:w="34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11 348 707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9 961 899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4 943 940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4 943 940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1 863 556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958 899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663 964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2 807 953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2 319 648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1 303 264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10 248 707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5 324 626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5 324 626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838 643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790 239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2 155 535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2 155 535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2 155 535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137"/>
        <w:gridCol w:w="34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11 567 264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11 257 855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5 315 120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5 315 120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1 994 009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1 026 021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3 578 024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3 055 537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11 567 264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5 419 139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5 419 139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847 836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818 531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3-1 в редакции решения маслихата города Петропавловска Северо-Казахстанской области от 25.06.2014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5804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37 907,8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186 382,3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имущества.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85 024,5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86 435,7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городу Петропавловску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5 - в редакции решения маслихата города Петропавловска Северо-Казахстанской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1005"/>
        <w:gridCol w:w="1005"/>
        <w:gridCol w:w="1005"/>
        <w:gridCol w:w="5818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"/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6 367 386,6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764 838,9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764 838,9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224 479,4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224 479,4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167 662,4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13 110,3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13 110,3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13 110,3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33 414,1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27 864,1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3 759 394,2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 на местном уровне в области жилищного фонда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845 708,0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845 708,0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456 784,0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388 924,0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2 026 762,0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2 026 762,0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микрорайона "Береке" (1 очередь 3 этап)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243 523,0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улице 5-ая Сенная - улице Дусухамбетова в микрорайоне "Береке" (внешние инженерные сети и благоустройство)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улице Амосова-Радищева в микрорайоне "Береке" (внешние инженерные сети и благоустройство)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инженерно-коммуникационной инфраструктуры к жилым домам по улице Ухабова между улицей Дусухамбетова и проездом Дусухамбетова в микрорайоне "Береке"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135 233,0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благоустройство инженерно-коммуникационной инфраструктуры микрорайона "Береке" (2 очередь 1 этап)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ТП-2-08 в г.Петропавловске СКО (первая очередь)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659 418,0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тепломагистрали 2Ду1000 на участке от НС№2 до ТК-1-10 в г.Петропавловске СКО (вторая очередь)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351 226,0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 1020 мм на участке от ЦТРП до стыковки с существующей тепломагистралью ТМ-3 Ду 1020 мм в г.Петропавловске СКО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340 367,0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пр.Дусухамбетова в микрорайоне "Береке" в г.Петропавловске СКО (внешние инженерные сети и благоустройство)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ул.5-ая Сенная -пр.Дусухамбетова в микрорайоне "Береке" в г.Петропавловске СКО (благоустройство и внешние инженерное обеспечение)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водотведения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самотечного канализационного коллектора "Южный" от улицы Астана до "Южных" решеток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734 819,0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водопровода к Куйбышевскому лесхозу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1 801 945,7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1 801 945,7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1 024 085,0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1 024 085,0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путепровода по улице Караванная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373 677,0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модернизации существующих технологических схем очистных сооружений канализации - 4 этап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650 408,0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 кредитов из областного бюджета по городу Петропавловску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6 - в редакции решения маслихата города Петропавловска Северо-Казахстанской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074"/>
        <w:gridCol w:w="1074"/>
        <w:gridCol w:w="6447"/>
        <w:gridCol w:w="29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3 268 021,9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114 072,5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служебной автомашины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104 689,7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104 689,7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ед. МТЗ 82.1 с навесным оборудованием для выполнения снегоуборочных работ (отвал, кун, щетка)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ед. МКСМ (щетка, погрузчик, ротор, отвал)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ед. прицепных пескоразбрасывателей к МТЗ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 SHANTUI SD 16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18 064,7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мусоровоз на шасси Камаз МКМ - 4503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светофоров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221 977,2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199 257,3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4-х комплектов хоккейной формы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учебных пособий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тифлокомплекса СШ № 44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детского сада "Балдырган"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детского сада "Балдырган"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22 719,9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22 719,9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детского сада на 90 мест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детских садов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17 721,4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общественных работ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ориентированный на обслуживание инвалидов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1 306 436,8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863 918,0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797 751,0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 квартирного жилого дома микрорайона Береке по улице 5-я Сенная - проезду Досухамбетова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 квартирного жилого дома микрорайона Береке по улице 5-я Сенная - улице Досухамбетова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15-квартирного жилого дома №1 в микрорайоне "Береке"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15-квартирного жилого дома №2 в микрорайоне "Береке"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15-квартирного жилого дома №3 в микрорайоне "Береке"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27-квартирного жилого дома №1 в микрорайоне "Береке"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27-квартирного жилого дома №2 в микрорайоне"Береке"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27-квартирного жилого дома №3 в микрорайоне "Береке"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126-ти квартирного жилого дома по улице Юбилейная 9 "в" в г.Петропавловске Северо-Казахстанской области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незавершенного 126-ти квартирного дома по ул. Юбилейная, 9 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техническое обследование объектов недвижимого имущества, охрана 126 квартирного арендно-коммунального дома по ул.Юбилейной 9в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улице Амосова-Радищева в микрорайоне "Береке"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79 - квартирного жилого дома в конструкциях крупнопанельного домостроения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79 квартирного жилого дома в мкр. "Жас Өркен" (площадка №1, дом №1)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79 квартирного жилого дома в мкр. "Жас Өркен" (площадка №6, дом №3)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75 квартирного жилого дома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75 квартирного жилого дома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126 квартирного жилого дома в мкр. "Солнечный"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100 квартирного жилого дома в мкр. "Жас Өркен" (площадка №2, дом №2)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100 квартирного жилого дома в мкр. "Жас Өркен" (площадка №1, дом №2)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микрорайона "Береке" (2 очередь 2 этап)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26 309,5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к жилым домам по улице Ухабова между улицей Дусухамбетова и проездом Дусухамбетова в микрорайоне "Береке"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улице Амосова-Радищева в микрорайона "Береке" (внешние инженерные сети и благоустройство)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72-х квартирного жилого дома по улице 5-ая Сенная - улице Дусухамбетова в микрорайоне "Береке" (внешние инженерные сети и благоустройство)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микрорайона "Береке" (2 очередь 1 этап)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и землеустроительной документации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улице Гагарина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улице 5-ая Сенная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улице Громова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улице Ухабова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проезду Дусухамбетова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проезду Московский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улице Дусухамбетова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развитие и обустройство инженерно-коммуникационной инфраструктуры мкр. "Жас Оркен" (II очередь)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развитие и обустройство инженерно-коммуникационной инфраструктуры мкр. "Южный"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79 квартирного жилого дома в мкр. "Жас Өркен" (внешние инженерные сети и благоустройство территории) (площадка №1, дом №1)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79 квартирного жилого дома в мкр. "Жас Өркен" (внешние инженерные сети и благоустройство территории) (площадка №6, дом №3)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75 квартирного жилого дома (внешние инженерные сети и благоустройство территории)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75 квартирного жилого дома (внешние инженерные сети и благоустройство территории)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100 квартирного жилого дома в мкр. "Жас Өркен" (внешние инженерные сети и благоустройство территории) (площадка №2, дом №2)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100 квартирного жилого дома в мкр. "Жас Өркен" (внешние инженерные сети и благоустройство территории) (площадка №1, дом №2)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126 квартирного жилого дома в мкр. "Солнечный" (внешние инженерные сети и благоустройство территории)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439 690,2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имущества.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42 490,4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граждан.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51 003,6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116 805,2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водотведения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59 975,8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самотечного канализационного коллектора "Южный" от улицы Астана до "Южных" решеток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59 414,5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водопровода к Куйбышевскому лесхозу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новогоднего салюта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Дворца спорта с ледовой ареной и легкоатлетическим манежем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прав на недвижимое имущество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493 043,1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493 043,1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283 289,1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106 010,4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106 010,4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техническое обследование и изготовление документов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землеустроительных документов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жилых домов в органах юстиции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квартир (270 кв)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102 625,4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путепровода по улице Караванная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модернизации существующих технологических схем очистных сооружений канализации - 4 этап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72 005,4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из республиканского бюджета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приложением 7 в соответствии с решением маслихата города Петропавловска Северо-Казахстанской области от 21.04.2014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2002"/>
        <w:gridCol w:w="2002"/>
        <w:gridCol w:w="3500"/>
        <w:gridCol w:w="3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