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80ed5" w14:textId="7080e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помещений для проведения встреч с выборщиками кандидатов в акимы сельских округов на территории Аккайынского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5 июля 2013 года N 174. Зарегистрировано Департаментом юстиции Северо-Казахстанской области 11 июля 2013 года N 2316. Утратило силу постановлением акимата Аккайынского района Северо-Казахстанской области от 19 августа 2013 года N 210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Аккайынского района Северо-Казахстанской области от 19.08.2013 N 210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сельского округа, утвержденных Указом Президента Республики Казахстан от 24 апреля 2013 года № 555 «О некоторых вопросах проведения выборов акимов городов районного значения, сельских округов, поселков и сел Республики Казахстан, не входящих в состав сельского округа»,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Аккайынской районной избирательной комиссией (по согласованию) места для размещения агитационных печатных материалов для всех кандидатов в акимы сельских округов и аульного округа на территории Аккайынского района Северо-Казахстанской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на договорной основе помещения для проведения встреч с выборщиками всех кандидатов в акимы сельских округов и аульного округа на территории Аккайынского района Северо-Казахстанской области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Дюсембаеву Махаббат Тулегеновну.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распространяются на отношения, возникшие с 23 июля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К. Касенов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«СОГЛАСОВАНО»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Аккайынской районной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М. Т. Дюсембаева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5 июля 2013 года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агитационных печатных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554"/>
        <w:gridCol w:w="6293"/>
      </w:tblGrid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и адреса нахождения конструкций для размещения печатных агитационных материалов предвыборной агитации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Смирновский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щит: село Смирново улица 9 Мая 67, возле здания государственного учреждения «Аппарат Маслихата Аккайынского района»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174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помещений, предоставляемых на договорной основе для проведения встреч с выборщиками кандидатов в акимы сельских округов и аульного округа на территории Аккайынского района Северо-Казахстанской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5244"/>
        <w:gridCol w:w="6865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аульного (сельского) округа, населенного пункта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Помещения для встреч с выборщиками 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Смирновский</w:t>
            </w:r>
          </w:p>
        </w:tc>
        <w:tc>
          <w:tcPr>
            <w:tcW w:w="6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Смирново: государственное учреждение «Аппарат Маслихата Аккайынского района» зал заседаний, улица 9 Мая, 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