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4210" w14:textId="4594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от 20 декабря 2012 года N 9-1 "О бюджете Аккайынского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11 июля 2013 года N 14-2. Зарегистрировано Департаментом юстиции Северо-Казахстанской области 19 июля 2013 года N 2331. Утратило силу в связи с истечением срока действия (письмо аппарата маслихата Аккайынского района Северо-Казахстанской области от 10 марта 2015 года N 5.2.1-13/45)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Аккайынского района Северо-Казахстанской области от 10.03.2015 N 5.2.1-13/45).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от 20 декабря 2012 года № 9-1 "О бюджете Аккайынского района на 2013-2015 годы" (зарегистрировано в Реестре государственной регистрации нормативных правовых актов под № 2055 от 11 января 2013 года, опубликовано 31 января 2013 года в газете "Аккайын", 31 января 2013 года в газете "Колос"),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Аккайынского района на 2013-2015 годы согласно п</w:t>
      </w:r>
      <w:r>
        <w:rPr>
          <w:rFonts w:ascii="Times New Roman"/>
          <w:b w:val="false"/>
          <w:i w:val="false"/>
          <w:color w:val="000000"/>
          <w:sz w:val="28"/>
        </w:rPr>
        <w:t>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-1 804 667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- 243 042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- 4 334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- 25 200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-1 532 091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- 1 820 113,3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- 28 771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- 31 158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- 2 387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- 4 980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- 4 980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- 49 197,3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- 49 197,3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2013 год целевые трансферты в общей сумме 116 197 тысяч тенге,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10 293 тысячи тенге на ежемесячную выплату денежных средств опекунам (попечителям) на содержание ребенка-сироты (детей-сирот), оставшегося без попечения родителей";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5 050 тысяч тенге на повышение оплаты труда учителям, прошедшим повышение квалификации по трехуровневой системе";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XIV сессии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и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июля 2013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Гонтарь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Аккайынского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11 июля 2013 года № 14-2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Аккайынского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9-1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1203"/>
        <w:gridCol w:w="1203"/>
        <w:gridCol w:w="5747"/>
        <w:gridCol w:w="32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1 820 113,3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1 267 626,6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районной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сел,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местными исполнительными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Аккайынского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11 июля 2013 года № 14-2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Аккайынского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9-1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2013 год по аппаратам акимов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5"/>
        <w:gridCol w:w="6557"/>
        <w:gridCol w:w="3855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001.015.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022.015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Аралагашского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Астраханского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Власовского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Григорьевского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Киялинского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Лесного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Смирновского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Токушинского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Черкасского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1487"/>
        <w:gridCol w:w="1487"/>
        <w:gridCol w:w="1891"/>
        <w:gridCol w:w="1487"/>
        <w:gridCol w:w="1487"/>
        <w:gridCol w:w="1487"/>
        <w:gridCol w:w="1385"/>
      </w:tblGrid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 006.000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но-досу-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010.000 "Содержа-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и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 "Раз-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027.011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