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0f41" w14:textId="10b0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Аккайынского района от 20 декабря 2012 года N 9-1 "О бюджете Аккайынского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11 сентября 2013 года N 15-1. Зарегистрировано Департаментом юстиции Северо-Казахстанской области 19 сентября 2013 года N 2362. Утратило силу в связи с истечением срока действия (письмо аппарата маслихата Аккайынского района Северо-Казахстанской области от 10 марта 2015 года N 5.2.1-13/45)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Аккайынского района Северо-Казахстанской области от 10.03.2015 N 5.2.1-13/45).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"О бюджете Аккайынского района на 2013-2015 годы" от 20 декабря 2012 года № 9-1 (зарегистрировано в Реестре государственной регистрации нормативных правовых актов под № 2055 от 11 января 2013 года, опубликовано 31 января 2013 года в газете "Аккайын", 31 января 2013 года в газете "Колос"),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Аккайынского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- 1 810 387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- 243 042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- 4 334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- 25 200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- 1 537 811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- 1 825 833,3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- 28 771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- 31 158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- 4 980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- 4 980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-49 197,3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- 49 197,3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2013 год целевые трансферты в общей сумме 121917 тысяч тенге,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17179 тысячи тенге на решение вопросов обустройства сельских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регионов", утвержденной Постановлением Правительства Республики Казахстан № 862 от 26 июля 2011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5720 тысяч тенге на увеличение штатной численности местных исполнительных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государственном языке изложить в новой редакции, на русском языке оставить без изменений;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государственном языке изложить в новой редакции, на русском языке оставить без изменений;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XV сессии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Семенюк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и финансов"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Гонтарь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от 11 сентября 2013 года № 15-1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от 20 декабря 2012 года № 9-1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203"/>
        <w:gridCol w:w="1203"/>
        <w:gridCol w:w="5747"/>
        <w:gridCol w:w="3262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1 825 833,3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1 267 626,6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районной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11 сентября 2013 года № 15-1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9-1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2013 год по аппаратам акимов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1"/>
        <w:gridCol w:w="6159"/>
      </w:tblGrid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администратора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2042"/>
        <w:gridCol w:w="1981"/>
        <w:gridCol w:w="1981"/>
        <w:gridCol w:w="2358"/>
        <w:gridCol w:w="1983"/>
      </w:tblGrid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001.015. "Услуги по 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001.011. "Услуги по обеспечению деятельнос-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022.015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022.011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006.000. "Поддержка культурно-досуговой работы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008.000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2229"/>
        <w:gridCol w:w="2322"/>
        <w:gridCol w:w="2294"/>
        <w:gridCol w:w="2172"/>
        <w:gridCol w:w="1270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009.000 "Обеспечение санитарии 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010.000 "Содержание мест захоронений и погребений"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011.000 "Благоустрой 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040.011 " Реализация мер по содействию 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027.011 "Ремонт и 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 объектов в рамках развития сельских населенных пунктов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