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953af" w14:textId="cc953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Аккайынского района от 27 июня 2013 года № 12-2 "Об утверждении Правил оказания жилищной помощи малообеспеченным семьям (гражданам), проживающим в Аккайынском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7 ноября 2013 года N 17-2. Зарегистрировано Департаментом юстиции Северо-Казахстанской области 26 ноября 2013 года N 2411. Утратило силу решением маслихата Аккайынского района Северо-Казахстанской области от 29 ноября 2016 года № 7-10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Аккайынского района Северо-Казахстанской области от 29.11.2016 </w:t>
      </w:r>
      <w:r>
        <w:rPr>
          <w:rFonts w:ascii="Times New Roman"/>
          <w:b w:val="false"/>
          <w:i w:val="false"/>
          <w:color w:val="ff0000"/>
          <w:sz w:val="28"/>
        </w:rPr>
        <w:t>№ 7-10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маслихат Аккайынского района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"Об утверждении Правил оказания жилищной помощи малообеспеченным семьям (гражданам), проживающим в Аккайынском районе" от 27 июня 2013 года № 12-2 (зарегистрировано в Реестре государственной регистрации нормативных правовых актов под № 2342 от 31 июля 2013 года, опубликовано 8 августа 2013 года в газете "Аққайың", 8 августа 2013 года в газете "Колос")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 малообеспеченным семьям (гражданам), проживающим в Аккайынском районе,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Жилищная помощь предоставляется за счет средств местного бюджета малообеспеченным семьям (гражданам), постоянно проживающим на территории Аккайынского района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расходов на содержание жилого дома (жилого здания) семьям (гражданам), проживающим в приватизированных помещениях (квартирах)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арендной платы за пользование жилищем, арендованным местным исполнительным органом в частном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 (абзац действует до 1 января 2014 года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октября 2012 года № 1316 "О внесении изменения и дополнения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Жилищная помощь оказывается по предъявленным поставщиками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счетам на оплату коммунальных услуг на содержание жилого дома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(жилого здания), согласно смете, определяющей размер ежемесячных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целевых взносов, на содержание жилого дома (жилого здания), а также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предъявленному поставщиком счету на оплату стоимости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однофазного счетчика электрической энергии с классом точности 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ниже 1 с дифференцированным учетом и контролем расхода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электроэнергии по времени суток, устанавливаемого взамен однофазного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счетчика электрической энергии с классом точности 2,5, находящегося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использовании в приватизированных жилых помещениях (квартирах), индивидуальном жилом доме, за счет бюджетных средств лицам,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постоянно проживающим в данной местности (абзац действует до 1 января 2014 года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октября 2012 года № 1316 "О внесении изменения и дополнения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предельно–допустимого уровня расходов семьи (граждан) на эти цели, установленных местными представительными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Доля предельно-допустимых расходов является отношение предельно–допустимого уровня расходов семьи (гражданина) в месяц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для жителей Аккайынского района устанавливается в размере 10 процентов.";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"9) квитанцию – счет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 (подпункт 9) действует до 1 января 2014 года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октября 2012 года № 1316 "О внесении изменения и дополнения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помощи").".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Данное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ХVII сессии V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Аккайынского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Курманбаев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Руководитель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"Аккайынский районный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отдел занятости и социальных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Галыгина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7 ноября 2013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"Аккайынский районный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отдел жилищно-коммунального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хозяйства, пассажирского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транспорта и автомобильных дорог"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Бабинов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7 ноября 2013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"Аккайынский районный отдел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экономики и финансов"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Гонтарь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7 ноября 2013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