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0f0a" w14:textId="ba70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18 ноября 2013 года N 276. Зарегистрировано Департаментом юстиции Северо-Казахстанской области 11 декабря 2013 года N 2423. Утратило силу постановлением акимата Аккайынского района Северо-Казахстанской области от 11 февраля 2014 года N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Аккайынского района Северо-Казахстанской области от 11.02.2014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 образования, культуры и спорта,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«Об утверждении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повышение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бюджета» от 11 апреля 2008 года № 80 (зарегистрировано в Реестре государственной регистрации нормативных правовых актов от 6 мая 2008 года № 13-2-75, опубликовано в № 22 от 22 мая 2008 года районной газете «Колос»).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Аккайынского района Северо-Казахстанской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                            К.Г. Курманбаев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ноября 2013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ноября 2013 года № 276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образования, культуры и спорта,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заведующий библиотекой, интернатом, мастерской.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библиотекарь,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хореограф.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диетическая сестра.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(главные, старшие), в том числе: инструктор, мастер, методист, тренер.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