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c202" w14:textId="74ec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Аккайынского района Северо-Казахстанской области от 14 августа 2003 года N 229 "Об утверждении Положения о районной земельной комиссии"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4 декабря 2013 года N 285. Зарегистрировано Департаментом юстиции Северо-Казахстанской области 25 декабря 2013 года N 2459. Утратило силу постановлением акимата Аккайынского района Северо-Казахстанской области от 28 ноября 2016 года № 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"Об утверждении Положения о районной земельной комиссии" от 14 августа 2003 года № 229 (зарегистрировано в Реестре государственной регистрации нормативных правовых актов от 4 сентября 2003 года за № 1003, опубликовано в газетах "Колос" от 3 октября 2003 года № 40, "Колос" от 10 октября 2003 года № 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в целях регулирования земельных отношений в районе,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