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fcc6" w14:textId="773f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Аккайынского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25 декабря 2013 года N 19-3. Зарегистрировано Департаментом юстиции Северо-Казахстанской области 21 января 2014 года N 2505. Утратило силу в связи с истечением срока действия (письмо аппарата маслихата Аккайынского района Северо-Казахстанской области от 10 марта 2015 года N 5.2.1-13/45)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Аккайынского района Северо-Казахстанской области от 10.03.2015 N 5.2.1-13/45).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в редакции решения маслихата Аккайынского района Северо-Казахстанской области от 04.04.2014 </w:t>
      </w:r>
      <w:r>
        <w:rPr>
          <w:rFonts w:ascii="Times New Roman"/>
          <w:b w:val="false"/>
          <w:i w:val="false"/>
          <w:color w:val="000000"/>
          <w:sz w:val="28"/>
        </w:rPr>
        <w:t>N 22-17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Аккайынского района с учетом заявленной потребности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в виде бюджетного кредита в сумме заявленной специалистом, не превышающей одна тысяча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04.04.2014 </w:t>
      </w:r>
      <w:r>
        <w:rPr>
          <w:rFonts w:ascii="Times New Roman"/>
          <w:b w:val="false"/>
          <w:i w:val="false"/>
          <w:color w:val="000000"/>
          <w:sz w:val="28"/>
        </w:rPr>
        <w:t>N 22-17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подпунктов 1), 2) пункта 1 настоящего решения распространяется на ветеринарных специалистов ветеринарных пунктов, осуществляющих деятельность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ХIХ сессии V созыва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Семенюк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"Аккайынский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25 декабря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Гайсин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"Аккайынский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экономики и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25 декабря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Гонтарь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