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a4072" w14:textId="a6a40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в селе Новороссийское Черкасского сельского округа Аккайынского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Черкасского сельского округа Аккайынского района Северо-Казахстанской области от 14 января 2013 года N 4. Зарегистрировано Департаментом юстиции Северо-Казахстанской области 13 февраля 2013 года N 2176.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текст на казахском языке внесены изменения, текст на русском языке не меняется, решением акима Черкасского сельского округа Аккайынского района Северо-Казахстанской области от 11.07.2018 </w:t>
      </w:r>
      <w:r>
        <w:rPr>
          <w:rFonts w:ascii="Times New Roman"/>
          <w:b w:val="false"/>
          <w:i w:val="false"/>
          <w:color w:val="ff0000"/>
          <w:sz w:val="28"/>
        </w:rPr>
        <w:t>№ 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села Новороссийское, аким Черкасского сельского округа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</w:t>
      </w:r>
      <w:r>
        <w:rPr>
          <w:rFonts w:ascii="Times New Roman"/>
          <w:b w:val="false"/>
          <w:i w:val="false"/>
          <w:color w:val="000000"/>
          <w:sz w:val="28"/>
        </w:rPr>
        <w:t>наименования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улицам в селе Новороссийское Черкасского сельского округа Аккайынского района Северо-Казахстанской области согласно приложению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Жумангаринов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"Аккайынский районный 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 и развития языков"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Плищенко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января 2013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"Аккайынский районный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строительства"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января 2013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Черкасского сельского округа Аккайынского района Северо-Казахстанской области от 14 января 2013 года № 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улиц села Новороссийское Черкасского сельского округа Аккайынского района Северо-Казахстанской области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улица – улица Центральная;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 улица – улица Новая;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Третья улица – улица Рабочая;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Четвертая улица – улица Школьная;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Пятая улица – улица Молодежная;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Шестая улица – улица Строительная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