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3f25" w14:textId="59c3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18 февраля 2013 года N 84. Зарегистрировано Департаментом юстиции Северо-Казахстанской области 7 марта 2013 года N 2215.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Айыртауского района Северо-Казахстанской области от 23.05.2013 N 223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науки», акимат Айыртауского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Северо–Казахстанской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  А. Сейфуллин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февраля 2013 года № 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 общего среднего образования»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Айыртауского района Северо-Казахстанской области» (далее – уполномоченный орган) и организациями образования Айыртауского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- физическим лицам (далее - получатель государственной услуги).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стендах, расположенных в организациях образования, на сайте Министерства образования и науки Республики Казахстан –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соответствует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имеющие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обучающиеся, временно проживающие за рубежом или выезжающие на постоянное место жительства, либо обучающиеся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завершившие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организацию образования, ответственное лицо организации образования регистрирует заявление в журнале и выдает получателю государственной услуги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налагает резолюцию и направляет ответственному лицу организации образования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организации образования сопроводительным письмом отправляет весь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регистрирует письмо, направляет для наложения резолюции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накладывает резолюцию и передает для исполнения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осуществляет проверку полноты и достоверности поступивших документов данных и готовит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разрешает получателю государственной услуги обучение в форме экстерната либо отказывает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уполномоченного органа направляет результат государственной услуги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ответственное лицо организации 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все должностные лица задействованные в оказании государственной услуги (далее – должностные лица),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образования»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1"/>
        <w:gridCol w:w="4177"/>
        <w:gridCol w:w="2459"/>
        <w:gridCol w:w="1983"/>
      </w:tblGrid>
      <w:tr>
        <w:trPr>
          <w:trHeight w:val="6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Айыртауский район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МКР, 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8(71533)2-71-56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образования»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353"/>
        <w:gridCol w:w="2682"/>
        <w:gridCol w:w="3519"/>
        <w:gridCol w:w="1881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Айыртау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(71533)52-998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Куспек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(71533)52-986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Аксеновка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(71533)52-991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"Альжанская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аул Альжан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(71533)52-389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Антоновка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(71533)26-183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"Арыкбалыкская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Арыкбалык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(71533)41-180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"Бирлестыкская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Бирлестик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(71533)54-038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"Гусаковская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Гусаковка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(71533)48-212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"Даукаринская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Даукара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(71533)54-622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"Елецкая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Елецкое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(71533)29-673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"Заринская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Заря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(71533)52-404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"Златогорская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аул Агынтай Батыр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(71533)53-839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"Имантауская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Имантау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(71533)45-820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Казанка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(71533)23-187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"Каменнобродская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Каменный брод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(71533)52-987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"Карасевская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Карасевка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(71533)25-623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"Каратальская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Каратал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29-396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"Кызыласкерская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Кумтоккен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(71533)54-538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"Кирилловская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Кирилловка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(71533)24-681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"Константиновская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Константиновка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(71533)45-275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"Лавровская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Лавровка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(71533)52-990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"Лобановская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Лобаново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8(71533)46-144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"Маданиетская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51-959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"Нижнебурлукская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Нижний Бурлук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(71533)52-985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"Новосветловская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Новосветлов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(71533)53-241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"Рудная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Новоукраинка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(71533)29-122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(71533)21-378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(71533)20-408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"Саумалкольская школа-гимназия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(71533)22-848 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"Сырымбетская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Сырымбет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(71533)53-927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"Целинная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Светлое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(71533)54-486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"Шалкарская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Шалкар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(71533)53-027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"Акан-Бурлукская основная школа" государственное учреждение "Отдел образования Айыртауского района Северо-Казахстанской области"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аул Аканбурлык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(71533)52-188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"Береславская основная школа" 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Береславка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(71533)51-944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«Бурлукская основная школа" государственное учреждение «Отдел образования Айыртауского района Северо-Казахстанской области»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область, Айыртауский район, аул Бурлык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(71533)52-186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"Верхнебурлукская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Верхний Бурлук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(71533)52-619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"Воскресеновская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(71533)51-122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"Всеволодовская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Всеволодовка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(71533)51-571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"Егендыагашская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Егендыагаш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(71533)54-076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"Комаровская основная школа" государственное учреждение "Отдел образования Айыртауского района Северо-Казахстанской области"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Комаровка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(71533)52-373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"Кутузовская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Кутузовка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(71533)51-851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"Каракамысская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Каракамыс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(71533)51-633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"Наследниковская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Наследников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(71533)52-520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"Петропавловская основная школа" государственное учреждение "Отдел образования Айыртауского района Северо-Казахстанской области"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(71533)52-215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"Ускеньская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аул Укили Ыбырай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(71533)54-530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"Шукурлюкская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аул Шукирлик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(71533)52-728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"Якшиянгизстауская основная школа" государственное учреждение "Отдел образования Айыртауского района Северо-Казахстанской области"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м, Айыртауский район, аул Жаксы Жангыстау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 суббота и воскресенье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(71533)52-624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образования»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Описание последовательности и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1391"/>
        <w:gridCol w:w="1252"/>
        <w:gridCol w:w="1391"/>
        <w:gridCol w:w="1392"/>
        <w:gridCol w:w="1252"/>
        <w:gridCol w:w="1392"/>
        <w:gridCol w:w="1113"/>
        <w:gridCol w:w="1113"/>
        <w:gridCol w:w="1114"/>
        <w:gridCol w:w="1393"/>
      </w:tblGrid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СФЕ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описи 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 использования (основной процесс)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1456"/>
        <w:gridCol w:w="1577"/>
        <w:gridCol w:w="1699"/>
        <w:gridCol w:w="2306"/>
        <w:gridCol w:w="2307"/>
      </w:tblGrid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разрешает получателю государственной услуги обучение в форме экстерната 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экстерната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 использования (альтернативный процесс)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1362"/>
        <w:gridCol w:w="1487"/>
        <w:gridCol w:w="1858"/>
        <w:gridCol w:w="1859"/>
        <w:gridCol w:w="2480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письмом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услуги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 образования»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017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