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dc702" w14:textId="3fdc7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Айыртауского районного маслихата от 25 июля 2012 года N 5-6-3 "О Правилах оказания малообеспеченным семьям (гражданам) жилищной помощи на содержание жилья и оплату коммунальных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Айыртауского района Северо-Казахстанской области от 29 марта 2013 года N 5-12-9. Зарегистрировано Департаментом юстиции Северо-Казахстанской области 30 апреля 2013 года N 2259.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Айыртауского районного маслихата Северо-Казахстанской области от 29.03.2024 </w:t>
      </w:r>
      <w:r>
        <w:rPr>
          <w:rFonts w:ascii="Times New Roman"/>
          <w:b w:val="false"/>
          <w:i w:val="false"/>
          <w:color w:val="ff0000"/>
          <w:sz w:val="28"/>
        </w:rPr>
        <w:t>№ 8-13-1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Айыртауский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 Правилах оказания малообеспеченным семьям (гражданам) жилищной помощи на содержание жилья и оплату коммунальных услуг" от 25 июля 2012 года № 5-6-3 (зарегистрировано в Реестре государственной регистрации нормативных правовых актов за № 13-3-161 24 августа 2012 года, опубликовано 6 сентября 2012 года в газетах "Айыртау таңы" № 36, "Айыртауские зори" № 36) следующие изменения и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решения на государственном языке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Аз қамтылған отбасыларына (азаматтарға) тұрғын үйді ұстауға және коммуналдық қызметтерді төлеуге тұрғын үй көмегін көрсету қағидасы туралы";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решения на государственном языке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берілген аз қамтылған отбасыларына (азаматтарға) тұрғын үйді ұстауға және коммуналдық қызметтерді төлеуге тұрғын үй көмегін көрсету қағидасы бекітілсін.";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малообеспеченным семьям (гражданам) жилищной помощи на содержание жилья и оплату коммунальных услуг,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на государственном языке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Аз қамтылған отбасыларына (азаматтарға) тұрғын үйді ұстауға және коммуналдық қызметтерді төлеуге тұрғын үй көмегін көрсету қағидасы";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после заголовка "Правила оказания малообеспеченным семьям (гражданам) жилищной помощи на содержание жилья и оплату коммунальных услуг" дополнить словами "1. Общие положения";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на русском языке абзац восьмой пункта 1 исключить.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в средствах массовой информации.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ХII очередной сессии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Казаркин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секретаря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Казаркин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 учреждения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занятости и социальных программ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Казбеков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 учреждения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экономики и финансов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Рамазанова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