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22b4" w14:textId="e132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20 декабря 2012 года № 5-11-1 "О бюджете Айыртауского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17 октября 2013 года N 5-19-1. Зарегистрировано Департаментом юстиции Северо-Казахстанской области 28 октября 2013 года N 2379. Утратило силу (письмо маслихата Айыртауского района Северо-Казахстанской области от 30 апреля 2015 года N 3.2.3-2/61)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(письмо маслихата Айыртауского района Северо-Казахстанской области от 30.04.2015 N 3.2.3-2/61).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20 декабря 2012 года № 5-11-1 "О бюджете Айыртауского района на 2013-2015 годы" (зарегистрировано в Реестре государственной регистрации нормативных правовых актов под № 2064 от 15 января 2013 года, опубликовано 24 января 2013 года в газете "Айыртау таңы", 24 января 2013 года в газете "Айыртауские зори")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"1. Утвердить бюджет Айыртауского района на 2013-2015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доходы – 3 993 261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налоговым поступлениям – 503 661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неналоговым поступлениям – 5 896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– 24 345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поступлениям трансфертов – 3 459 359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затраты – 4 240 648,5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– 80 520,5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– 88 291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– 7 770,5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– 4 500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– 4 500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– -332 408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– 332 408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– 88 291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– 7 770,5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– 251 887,5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"8. Учесть в бюджете района на 2013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61940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13172 тысяч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6195 тысяч тенге – на предоставление специальных социальных услуг,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введение стандартов специальных социальных услуг – 6195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69356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 13091 тысяча тенге - на реализацию Государственной программы развития образования Республики Казахстан на 2011-2020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"Об утверждении Государственной программы развития образования Республики Казахстан на 2011-2020 годы",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12291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обеспечение оборудованием, программным обеспечением детей-инвалидов, обучающихся на дому –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14200 тысяч тенге – на ежемесячную выплату денежных средств опекунам (попечителям) на содержание ребенка-сироты (детей-сирот),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33548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 11128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9) 32829 тысяч тенге – на реализацию мер по содействию экономическому развитию регионов в рамках Программы "Развитие регионов",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"Об утверждении Программы "Развитие Регионов" (далее - Программа);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10) 664693 тысячи тенге –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11) 5321 тысяча тенге - на увеличение штатной численности местных исполнительных органов.";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"9. Учесть в бюджете района на 2013 год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реализации мер социальной поддержки специалистов - 88291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ХIХ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октября 2013 года № 5-19-1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2012 года № 5-11-1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075"/>
        <w:gridCol w:w="1075"/>
        <w:gridCol w:w="6259"/>
        <w:gridCol w:w="31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 и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 и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4 240 648,5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1 051 136,9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968 820,2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-332 408,0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октября 2013 года № 5-19-1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2012 года № 5-11-1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576"/>
        <w:gridCol w:w="1576"/>
        <w:gridCol w:w="4372"/>
        <w:gridCol w:w="3665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1794"/>
        <w:gridCol w:w="1794"/>
        <w:gridCol w:w="1794"/>
        <w:gridCol w:w="1535"/>
        <w:gridCol w:w="1794"/>
        <w:gridCol w:w="179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8"/>
        <w:gridCol w:w="1832"/>
        <w:gridCol w:w="1832"/>
        <w:gridCol w:w="1833"/>
        <w:gridCol w:w="1568"/>
        <w:gridCol w:w="1833"/>
        <w:gridCol w:w="183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Камсак-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