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ff07" w14:textId="8b1f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12 февраля 2013 года N 51. Зарегистрировано Департаментом юстиции Северо-Казахстанской области 13 марта 2013 года N 2221.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Акжарского района Северо-Казахстанской области от 24.05.2013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Акжарского района 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землеустроительных проектов по формированию земельных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кадастровой (оценочной) стоимости конкретных земельных участков, продаваемых в частную собственность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изменение целевого назначения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использование земельного участка для изыскательских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Акжарского района Северо-Казахстанской области Сыздыкова Ж.Б.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 А. Тастемиров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51</w:t>
      </w:r>
    </w:p>
    <w:bookmarkEnd w:id="1"/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землеустроительных проектов по формированию земельных участков»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Акжарского района Северо-Казахстанской области».</w:t>
      </w:r>
    </w:p>
    <w:bookmarkEnd w:id="3"/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землеустроительных проектов по формированию земельных участков» (далее – государственная услуга) оказывается государственным учреждением «Отдел земельных отношений Акжарского района Северо-Казахстанской области» (далее - уполномоченный орган), расположенным по адресу: 150200, Северо-Казахстанская область, Акжарский район, село Талшик, улица Целинная, 17, телефон 8 (71546) 2-90-60.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статьи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Земельный Кодекс Республики Казахстан)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akzhar-zher@sko.kz,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испрашивании права частной собственности на земельный участок или права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землеустроительный проект по формированию земельных участков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№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приказ об утверждении землеустроительного проект по формированию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приказ об утверждении землеустроительного проекта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7"/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4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13"/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утверждение 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земельного участка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5"/>
        <w:gridCol w:w="3046"/>
        <w:gridCol w:w="2251"/>
        <w:gridCol w:w="2460"/>
        <w:gridCol w:w="1854"/>
        <w:gridCol w:w="2064"/>
      </w:tblGrid>
      <w:tr>
        <w:trPr>
          <w:trHeight w:val="18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ительного проекта - Фамилия, имя, отчество или полное наименование юридического лица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или наименование юридического лица, ходатайствую-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 предоставлении права на земельный участок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 нахождения) земельного участка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шиваемое целевое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и площадь, 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пляров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изготовлен: при предоставлении государством права частной собственности на земельный участок или права землепользования, в случае изменений идентификационных характеристик земельного участка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 Заявитель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16"/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527"/>
        <w:gridCol w:w="3272"/>
        <w:gridCol w:w="2506"/>
        <w:gridCol w:w="3985"/>
        <w:gridCol w:w="3102"/>
        <w:gridCol w:w="3721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 документа-ми,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мотивированного ответа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об утверждении землеустрои-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 либо мотивированный ответ об отказе в предоставлении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причины отказа, направляет ответственному специалисту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и выдает получателю государственной услуги</w:t>
            </w:r>
          </w:p>
        </w:tc>
      </w:tr>
      <w:tr>
        <w:trPr>
          <w:trHeight w:val="20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мотивированный ответ об отказе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проект по формированию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рабочих дней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3873"/>
        <w:gridCol w:w="3706"/>
        <w:gridCol w:w="4274"/>
        <w:gridCol w:w="3874"/>
      </w:tblGrid>
      <w:tr>
        <w:trPr>
          <w:trHeight w:val="103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документов, регистрация обращения, выдача расписки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 по формированию земельного участка,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 об утверждении землеустроительного проекта по формированию земельного участка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</w:t>
            </w:r>
          </w:p>
        </w:tc>
      </w:tr>
    </w:tbl>
    <w:bookmarkStart w:name="z5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4336"/>
        <w:gridCol w:w="3433"/>
        <w:gridCol w:w="4274"/>
        <w:gridCol w:w="3958"/>
      </w:tblGrid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</w:tr>
    </w:tbl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землеустроительных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21"/>
    <w:bookmarkStart w:name="z10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действий (в процессе оказания государственной услуги) и СФЕ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116078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51</w:t>
      </w:r>
    </w:p>
    <w:bookmarkEnd w:id="23"/>
    <w:bookmarkStart w:name="z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кадастровой (оценочной) стоимости конкретных земельных участков, продаваемых в частную собственность государством»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4"/>
    <w:bookmarkStart w:name="z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кадастровой (оценочной) стоимости конкретных земельных участков, продаваемых в частную собственность государством»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Акжарского района Северо-Казахстанской области».</w:t>
      </w:r>
    </w:p>
    <w:bookmarkEnd w:id="25"/>
    <w:bookmarkStart w:name="z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6"/>
    <w:bookmarkStart w:name="z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кадастровой (оценочной) стоимости конкретных земельных участков, продаваемых в частную собственность государством» (далее – государственная услуга) оказывается структурным подразделением местного исполнительного органа района, осуществляющим функции в области земельных отношений (далее – уполномоченный орган), расположенным по адресу: 150200, Северо-Казахстанская область, Акжарский район район, село Талшик, улица Целинная, 17, телефон 8(71546) 79-060.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интернет-ресурсе: akzhar-zher@sko.kz,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перерывы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27"/>
    <w:bookmarkStart w:name="z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8"/>
    <w:bookmarkStart w:name="z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акт кадастровой (оценочной) стоимости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29"/>
    <w:bookmarkStart w:name="z1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0"/>
    <w:bookmarkStart w:name="z1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bookmarkStart w:name="z1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2"/>
    <w:bookmarkStart w:name="z1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33"/>
    <w:bookmarkStart w:name="z1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34"/>
    <w:bookmarkStart w:name="z1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ОЗО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35"/>
    <w:bookmarkStart w:name="z1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36"/>
    <w:bookmarkStart w:name="z1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утвердить акт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участка, расположенного по адресу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нахождения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уполномоченного лица, подпись)</w:t>
      </w:r>
    </w:p>
    <w:bookmarkEnd w:id="37"/>
    <w:bookmarkStart w:name="z1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38"/>
    <w:bookmarkStart w:name="z1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определения кадастровой (оценочной) стоимости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</w:t>
      </w:r>
    </w:p>
    <w:bookmarkEnd w:id="39"/>
    <w:bookmarkStart w:name="z2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Акт составлен в соответствии с заявлением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оценкой земельного участка: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Целевое использование земельного участка: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Местоположение земельного участка:______________________________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Расчет оценочной стоимости земельного участка (права землепользования)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2"/>
        <w:gridCol w:w="2099"/>
        <w:gridCol w:w="1922"/>
        <w:gridCol w:w="2609"/>
        <w:gridCol w:w="2078"/>
      </w:tblGrid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 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угодий, типы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Оценочная стоимость земельного участка (права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определен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начальника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«____» ____________</w:t>
      </w:r>
    </w:p>
    <w:bookmarkEnd w:id="41"/>
    <w:bookmarkStart w:name="z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42"/>
    <w:bookmarkStart w:name="z2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536"/>
        <w:gridCol w:w="3285"/>
        <w:gridCol w:w="2515"/>
        <w:gridCol w:w="3926"/>
        <w:gridCol w:w="3114"/>
        <w:gridCol w:w="3736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докумен-тами, наложение резолюции, передача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акта кадастровой (оценочной) стоимости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кадастровой (оценочной) стоимости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предоставлении услуги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государственной услуги и выдача утвержденного акта кадастровой (оценочной) стоимости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кадастровой (оценочной) стоимости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bookmarkStart w:name="z2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акта кадастровой (оценочной) стоимости, направление для подписания руководителю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кадастровой (оценочной) стоимости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акта кадастровой (оценочной) стоимости земельного участка</w:t>
            </w:r>
          </w:p>
        </w:tc>
      </w:tr>
    </w:tbl>
    <w:bookmarkStart w:name="z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2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</w:t>
            </w:r>
          </w:p>
        </w:tc>
      </w:tr>
    </w:tbl>
    <w:bookmarkStart w:name="z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49"/>
    <w:bookmarkStart w:name="z3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91313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13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51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решения на изменение целевого назначения земельного участка»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Акжарского района Северо-Казахстанской области».</w:t>
      </w:r>
    </w:p>
    <w:bookmarkEnd w:id="54"/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решения на изменение целевого назначения земельного участка» (далее – государственная услуга) оказывается местным исполнительным органом района, осуществляющим функции в области земельных отношений (далее – местный исполнительный орган), расположеного по адресу: 150200, Северо-Казахстанская область, Акжарский район, село Талшик, улица Целинная, 17, телефон 871546 2-11-02.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akzhar-akimat@sko.kz, стендах местного исполнительного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с налогового органа об отсутствии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с органов юстиции об отсутствии обременении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акта кадастровой (оценочной)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договора, заключенного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пункта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правоустанавливающего документа на объект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технического паспорта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документа, удостоверяющего личность получателя государственной услуги, либо копии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свидетельства о государственной регистрации юридического лица, документа, подтверждающего полномочия представителя юридического лица и копии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сотрудником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(далее – ответственный специалист местного исполнительного органа)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Регламенту,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на изменение целевого назначения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и передает документы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осуществляет ознакомление с представленными документами, накладывает резолюцию и направляет документы на исполнение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рассмотрение представленных документов, накладывает резолюцию и передает на исполнение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проверяет полноту представленных документов, при предоставлении полного перечня документов передает на рассмотрение комиссии, создаваемой местным исполнительным органом района (далее – Комиссия).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представленные документы. При рассмотрении на заседании, Комиссия принимает решение об изменении целевого назначения земельного участка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  на основании протокола Комиссии, готовит проект постановления акимата об изменении целевого назначения земельного участка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принимает, а руководитель местного исполнительного органа подписывает постановление об изменении целевого назначения земельного участка (решение на изменение целевого назначения земельного участка)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комиссия, создаваемая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действий, приведена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члены Комиссии, ответственные должностные лица местного исполнительного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области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65"/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изменение целевого назначения земельного участка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изменить целевое назначение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мне на праве частной собственности (землепользования), расположенного по адресу ______________________________с кадастровым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номером _______________ с целевого назначения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целевое назначение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необходимости изменения целевого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 Заявитель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353"/>
        <w:gridCol w:w="2353"/>
        <w:gridCol w:w="2353"/>
        <w:gridCol w:w="2353"/>
        <w:gridCol w:w="1973"/>
        <w:gridCol w:w="2533"/>
        <w:gridCol w:w="1913"/>
        <w:gridCol w:w="763"/>
        <w:gridCol w:w="14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документов, регистрация обращения,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расписки, передача документов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направление документов на исполнение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при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письменно информирует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о причине отказа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срок, не превышающий двух рабочих дней с момента подачи документов.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принятие решения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 подготовка проекта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подписы-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(решение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участка)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и выдача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Комиссии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каленарных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0"/>
    <w:bookmarkStart w:name="z7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0"/>
        <w:gridCol w:w="3637"/>
        <w:gridCol w:w="3429"/>
        <w:gridCol w:w="5013"/>
        <w:gridCol w:w="3701"/>
      </w:tblGrid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представленными документами, наложение резолюции и передача ответственному исполнителю уполномоченного органа для исполнения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документов, при предоставлении полного перечня документов передача на рассмотрение Комиссии. При непредставлении полного перечня документов, указанных в пункте 12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принятие решения об изменении целевого назначения земельного участка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результата оказания государственной услуги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принимает, руководитель местного исполнительного органа подписывает постановление об изменении целевого назначения земельного участка (решение об изменении целевого назначения земельного участка) и направляет ответственному специалисту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протокола Комиссии подготовка проекта постановления акимата об изменении целевого назначения земельного участка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2"/>
    <w:bookmarkStart w:name="z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9"/>
        <w:gridCol w:w="4770"/>
        <w:gridCol w:w="3759"/>
        <w:gridCol w:w="2876"/>
        <w:gridCol w:w="2856"/>
      </w:tblGrid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наложение резолюции и передача ответственному исполнителю уполномоченного органа для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полного перечня документов передача на рассмотрение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письменно информирует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 причине отказа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срок, не превышающий двух рабочих дней с момента подачи документов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принятие решения об отказе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мотивированного ответа об отказе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и направляет ответственному специалисту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протокола Комиссии подготовка мотивированного ответа об отказе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 участка»</w:t>
      </w:r>
    </w:p>
    <w:bookmarkEnd w:id="75"/>
    <w:bookmarkStart w:name="z7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13144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февраля 2013 года № 51</w:t>
      </w:r>
    </w:p>
    <w:bookmarkEnd w:id="78"/>
    <w:bookmarkStart w:name="z8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Акжарского района Северо-Казахстанской области».</w:t>
      </w:r>
    </w:p>
    <w:bookmarkEnd w:id="80"/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– государственная услуга) оказывается местным исполнительным органом района, расположенным по адресу:150200, Северо-Казахстанская область, Акжарский район, село Талшик, улица Целинная, 15, телефон 8(71546)2-11-02, за исключением выдачи разрешений для проведения работ на пашне, улучшенных сенокосах и пастбищах, на землях, занятых многолетними насаждениями, а также на землях особо охраняемых природных территорий и землях лесного фонда, выдаваемых местными исполнительными органами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местного исполнительного органа: akzhar-akimat@sko.kz,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воскресенья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с 9-00 часов до 18-00 часов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 района. В здании располагаются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возможностями.</w:t>
      </w:r>
    </w:p>
    <w:bookmarkEnd w:id="82"/>
    <w:bookmarkStart w:name="z8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от физического лица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или письма-ходатайства от юридического лица о выдаче разрешения на использование земельного участка для изыскательских работ с указанием сроков, местоположения и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получателя государственных услуг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государственной регистрации получателя государственных услуг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задания на выполнение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плана (схемы)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графика выполнения изыскательских работ, утвержденного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гарантийного письма – обязательства исполнителей изыскательских работ по восстановлению почвенного покрова, в случае нарушения почвенного покрова, а также возмещению убытков (при необходимости) и приведению земель в состояние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документов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разрешения осуществляется лично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о приеме документов и передает руководителю местного исполнительного органа для ознакомления;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 осуществляет ознакомление с поступившими документами, накладывает резолюцию и отправляет документы в уполномоченный орган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документами, накладывает резолюцию и направляет ответственному исполнителю уполномоченного органа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представленных документов. Готовит проект постановления о выдаче разрешения на использование земельного участка для изыскательских работ, либо оформляет мотивированный ответ об отказе и направляет руководителю местного исполнительного органа для подписания.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принимает, а руководитель местного исполнительного органа подписывает постановление о выдаче разрешения на использование земельного участка для изыскательских работ (разрешение)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84"/>
    <w:bookmarkStart w:name="z8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6"/>
    <w:bookmarkStart w:name="z9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ответственные должностные лица местного исполнительного органа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90"/>
    <w:bookmarkStart w:name="z9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о выдаче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использование земельного участка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_________________________________ работ,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изыскательских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93"/>
    <w:bookmarkStart w:name="z9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220"/>
        <w:gridCol w:w="2818"/>
        <w:gridCol w:w="2818"/>
        <w:gridCol w:w="2220"/>
        <w:gridCol w:w="3819"/>
        <w:gridCol w:w="2818"/>
        <w:gridCol w:w="2428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получателем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заявления и необходимых документов, регистрация обращения, выдача расписки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и подписание руководителем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и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о выдаче разрешения на использование земельного участка для изыскательских работ (разрешение), либо мотивированный ответ об отказе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5"/>
    <w:bookmarkStart w:name="z9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2973"/>
        <w:gridCol w:w="3647"/>
        <w:gridCol w:w="6194"/>
        <w:gridCol w:w="3387"/>
      </w:tblGrid>
      <w:tr>
        <w:trPr>
          <w:trHeight w:val="103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ответственному исполнителю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 подписание руководителем местного исполнительного органа постановление о выдаче разрешения на использование земельного участка для изыскательских работ (разрешение) и направление ответственному специалисту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 и выдача получателю государственной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7"/>
    <w:bookmarkStart w:name="z10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5314"/>
        <w:gridCol w:w="2847"/>
        <w:gridCol w:w="7439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</w:tr>
      <w:tr>
        <w:trPr>
          <w:trHeight w:val="109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 в предоставлении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100"/>
    <w:bookmarkStart w:name="z10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13144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