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69c2" w14:textId="3b76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Акжарского районного маслихата от 20 декабря 2012 года N 8-1 "О бюджете Акжарского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28 марта 2013 года N 9-2. Зарегистрировано Департаментом юстиции Северо-Казахстанской области 19 апреля 2013 года N 2245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Акжарского района на 2013-2015 годы» от 20 декабря 2012 года № 8-1 (зарегистрированное в Реестре государственной регистрации нормативных правовых актов за № 2056 от 11 января 2013 года и опубликованное от 18 января 2013 года в газете «Дала дидары» за № 3, и от 18 января 2013 года в газете «Акжар-хабар» за № 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Акжарского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1 828 701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264 516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1 550 870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1 835 319,7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53 014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57 123 тысячи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4 109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-59 632,7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59 632,7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- 57 123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- 6 618,7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 согласно приложению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2012 году, согласно приложению 10 к указанному решению».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района на 2013 год в сумме 744,3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вышеуказанное решение приложением 10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А. 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М. 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28 марта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«Акжарский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                 Р. Джунусова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9-2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13"/>
        <w:gridCol w:w="733"/>
        <w:gridCol w:w="9373"/>
        <w:gridCol w:w="17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1828701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264516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126609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126609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114508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1550870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1550870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93"/>
        <w:gridCol w:w="693"/>
        <w:gridCol w:w="8873"/>
        <w:gridCol w:w="19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1835319,7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1301629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1146577,8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1146577,8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1146578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1121390,8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61579,2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61579,2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18769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27893,3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744,3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-59632,7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59632,7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9-2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93"/>
        <w:gridCol w:w="773"/>
        <w:gridCol w:w="8633"/>
        <w:gridCol w:w="169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104381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9-2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«Социальная помощь отдельным категориям нуждающихся граждан по решениям местных представительных органов»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73"/>
        <w:gridCol w:w="793"/>
        <w:gridCol w:w="8413"/>
        <w:gridCol w:w="16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выплаты за услуги бани и парикмахерской участникам и инвалидам Великой Отечественной войны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отдельных категории граждан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льготное зубопротезирование лиц,приравненных к участникам и инвалидам Великой отечественной войны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пособие на дополнительное питание больным активной формой туберкулеза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числа детей-сирот и из малообеспеченных семей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 нуждающимся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 детям-инвалидам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9-2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733"/>
        <w:gridCol w:w="773"/>
        <w:gridCol w:w="829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1121390,8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1121390,8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1121390,8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1121390,8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1121390,8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9-2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833"/>
        <w:gridCol w:w="813"/>
        <w:gridCol w:w="8573"/>
        <w:gridCol w:w="16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