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2cd3" w14:textId="6c82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Акжарскому району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16 апреля 2013 года N 135. Зарегистрировано Департаментом юстиции Северо-Казахстанской области 15 мая 2013 года N 2288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заявки на включение в список получателей субсидий и оптимальные сроки проведения сева по каждому виду субсидируемых приоритетных сельскохозяйственных культур по Акжарскому району на 2013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Акжарского района Северо–Казахстанской области Сыздыкова Ж.Б.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           А. Тастемиров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135 от 16 апреля 2013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Акжарскому району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3523"/>
        <w:gridCol w:w="3083"/>
        <w:gridCol w:w="1321"/>
        <w:gridCol w:w="1321"/>
        <w:gridCol w:w="2055"/>
        <w:gridCol w:w="1909"/>
      </w:tblGrid>
      <w:tr>
        <w:trPr>
          <w:trHeight w:val="72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 на включение в список получения субсидий по горюче–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смазочным материалам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проведения посева сельскохозяйственных культур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степная, равнинная, колочно-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засушливо-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степная, степная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среднеспелые сорта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28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 сорта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27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26 мая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среднеранние сорта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 июня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27 мая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 среднепоздние сорта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31 мая</w:t>
            </w:r>
          </w:p>
        </w:tc>
      </w:tr>
      <w:tr>
        <w:trPr>
          <w:trHeight w:val="1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среднеспелые сорта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3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5 июня</w:t>
            </w:r>
          </w:p>
        </w:tc>
      </w:tr>
      <w:tr>
        <w:trPr>
          <w:trHeight w:val="1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03 июня</w:t>
            </w:r>
          </w:p>
        </w:tc>
      </w:tr>
      <w:tr>
        <w:trPr>
          <w:trHeight w:val="1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27 мая</w:t>
            </w:r>
          </w:p>
        </w:tc>
      </w:tr>
      <w:tr>
        <w:trPr>
          <w:trHeight w:val="1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1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мая по 18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мая по 20 мая</w:t>
            </w:r>
          </w:p>
        </w:tc>
      </w:tr>
      <w:tr>
        <w:trPr>
          <w:trHeight w:val="1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27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1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- посев по традиционному пару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мая по 22 мая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нулевому пару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28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28 мая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20 мая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26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28 мая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31 мая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 на силос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</w:tr>
      <w:tr>
        <w:trPr>
          <w:trHeight w:val="2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 кормовых культур</w:t>
            </w:r>
          </w:p>
        </w:tc>
      </w:tr>
      <w:tr>
        <w:trPr>
          <w:trHeight w:val="2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по зерновой технологии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</w:tr>
      <w:tr>
        <w:trPr>
          <w:trHeight w:val="2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24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24 мая</w:t>
            </w:r>
          </w:p>
        </w:tc>
      </w:tr>
      <w:tr>
        <w:trPr>
          <w:trHeight w:val="1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 (овес горох, горох + овес + ячмень), сено (суданская трава, просо, могар, овес + вика) и сенаж (овес + ячмень + горох, овес + горох, просо + горох)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июня по 10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июня по 10 июня</w:t>
            </w:r>
          </w:p>
        </w:tc>
      </w:tr>
      <w:tr>
        <w:trPr>
          <w:trHeight w:val="1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конвейер; (однолетние травы)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 (горох + овес)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мая по 10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мая по 10 мая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 + ячмень горох + пшеницы, суданская трава + горох, просо + горох)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по 25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по 25 мая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 (горох + овес + ячмень, суданская трава + горох, овес + горох)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июля по 10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июля по 10 июля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Козлятник,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Кострец,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Житняк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мая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15 мая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июля по 20 июля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11 мая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июля по 15 июля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 (на зеленый корм)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августа по 15 августа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августа по 15 августа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05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05 июня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05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05 июня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12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12 июня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12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12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