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5249" w14:textId="3065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Акжарского района Северо-Казахстанской области от 25 декабря 2012 года N 430 "Об организации оплачиваемых общественных работ в организациях Акжарского района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5 ноября 2013 года N 325. Зарегистрировано Департаментом юстиции Северо-Казахстанской области 5 декабря 2013 года N 2417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от 25 декабря 2012 года № 430 «Об организации оплачиваемых общественных работ в организациях Акжарского района на 2013 год» (зарегистрировано в Реестре государственной регистрации нормативных правовых актов под № 2173 от 13 февраля 2013 года, опубликовано 1 марта 2013 года в газетах «Акжар-хабар» № 10, «Дала Дидары» № 10)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Акжарского района Северо-Казахстанской области Сыздыкова Ж.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 М. Турысбеков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«Акжарский районный архив»       Исмагулова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района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 Казахстан   Қадырқызы 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ноября 2013 года № 325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2012 года № 430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Акжарского района,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680"/>
        <w:gridCol w:w="3486"/>
        <w:gridCol w:w="4030"/>
        <w:gridCol w:w="2474"/>
      </w:tblGrid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26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улиц – 2000 квадратных метров, 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– 1000 квадратных метров, обрезка деревьев – 65 штук, вырубка веток – 200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- 65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посадка саженцев - 130 штук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22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- 60 штук, разбивка цветочных клумб – 10 штук, посадка, уход и полив цветов и кустарников, уборка территории села и улиц от мусора – 2000 квадратных метров, побелка столбов - 120 штук, благоустройство свалок – 700 квадратных метров, прополка сорной травы – 1000 квадратных метров, скашивание травы вдоль дорог – 1000 квадратных метров, ремонт заборов - 200 квадратных метров, побелка, покраска, частичная штукатурка памятника – 1 штука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отоплении здания акимата в период отопительного сезона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324,5 квадратных метров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2666"/>
        <w:gridCol w:w="3469"/>
        <w:gridCol w:w="4115"/>
        <w:gridCol w:w="2462"/>
      </w:tblGrid>
      <w:tr>
        <w:trPr>
          <w:trHeight w:val="44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мусора по кюветам на въезде в село - 10000 метров, очистка улиц от мусора – 15 улиц, частичная штукатурка, побелка, покраска памятников - 2 штуки, побелка деревьев - 40 штук, посадка саженцев - 45 штук, побелка столбов - 145 штук, обкашивание кюветов по улицам сел - 8000 метров, разбивка, посадка, прополка и полив клумб - 5 клумб, обрезка деревьев - 40 штук, уборка от мусора вокруг территории стадиона - 2000 квадратных метров, покраска заборов – 500 квадратных метров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озеленении и благоустройстве сельских населенных пунктов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уборка от мусора улиц - 3200 метров, прополка сорной травы - 450 метров, обрезка деревьев - 120 штук, вырубка веток - 110 кустарников, побелка деревьев - 120 штук, побелка, покраска, частичная штукатурка памятника - 1 штук. Разбивка клумб, посадка и полив цветов – 6 клумб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территории центральной площади - 250 квадратных метров, очистка от снега по кюветам на въезде в село - 10000 метров, частичная штукатурка, побелка, покраска памятников - 1 штука, побелка деревьев - 55 штук, посадка саженцев - 40 штук, побелка столбов - 130 штук, обкашивание кюветов по улицам сел - 6500 метров, разбивка, посадка, прополка и полив клумб - 6 клумб, обрезка деревьев - 55 штук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Кишикаройского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акимата - 2000 квадратных метров, очистка территорий от снега - 2000 квадратных метров, обрезка деревьев - 100 штук, вскапывание, посадка, прополка клумб - 6 клумб, скашивание травы вдоль дорог - 2100 метров, ремонт забора - 300 метров, покраска, частичная штукатурка памятников - 2 штуки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отапливании здания акимата в период отопительного сезона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- 350 квадратных метров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- 350 квадратных метров, очистка от снега по кюветам на въезде в село - 7000 метров, частичная штукатурка, побелка, покраска памятников - 1 штук, побелка деревьев - 45 штук, посадка саженцев - 35 штук, побелка столбов - 110 штук, обкашивание кюветов по улицам сел – 1000 метров, разбивка, посадка, прополка и полив клумб - 5 клумб, обрезка деревьев - 45 штук, погрузка и вывоз мусора вручную – 10 телег, установка, покраска забора – 90 квадратных метров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площади - 500 квадратных метров, прополка сорной травы – 2000 квадратных метров, обрезка веток - 255 кустарников, побелка деревьев – 400 штук, побелка столбов – 500 штук, благоустройство свалок – 7500 метров, скашивание травы вдоль дороги - 12000 метров, уборка мусора вдоль дороги – 12000 метров, погрузка и разгрузка мусора – 10 тонн, разбивка, посадка, прополка, полив 20 цветочных клумб, штукатурка, покраска памятников - 2 штуки, ремонт и покраска скамеек – 30 штук, покраска заборов - 220 квадратных метров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похозяйственных книгах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- 1006 дворов, заполнение 60 похозяйственных книг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отоплении здания акимата на период отопительного сезона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- 40 квадратных метров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55 дел в квартал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акимата - 500 квадратных метров, очистка территорий от снега - 500 квадратных метров, обрезка деревьев - 55 штук, вскапывание, посадка, прополка клумб - 6 клумб, скашивание травы вдоль дорог - 3700 метров, ремонт забора - 350 метров, покраска, частичная штукатурка памятников - 1 штук, побелка столбов – 70 штук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- 2000 квадратных метров, обрезка веток с деревьев – 58 деревьев, частичная штукатурка, побелка, покраска памятников - 2 штуки, высаживание саженцев - 40 штук, ремонт заборов – 1000 метров, побелка столбов – 160 штук, скашивание травы вдоль кюветов – 10000 метров, разбивка клумб, посадка, полив – 7 штук, прополка сорной травы – 1000 квадратных метров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643"/>
        <w:gridCol w:w="3438"/>
        <w:gridCol w:w="4074"/>
        <w:gridCol w:w="2542"/>
      </w:tblGrid>
      <w:tr>
        <w:trPr>
          <w:trHeight w:val="585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снега и мусора вручную на площади, общей площадью - 2000 квадратных метров, очистка от снега по кюветам вдоль дороги при въезде в село - 6500 метров, откос травы вдоль дороги при въезде в село - 2300 метров, обрезка деревьев - 180 штук, полив деревьев – 50 штук, побелка столбов – 400 штук, погрузка мусора вручную - 15 телег, побелка, покраска, частичная штукатурка памятников - 7 штук, покраска заграждений – 5000 метров, посадка саженцев – 200 штук, разбивка, посадка, уход и охрана цветочных клумб – 15 штук, очистка, покраска фонтана – 2 штуки, уборка от мусора стадиона и парка - 2000 квадратных метров, покраска скамеек – 35 штук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похозяйственных книгах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дворов, заполнение 53 похозяйственных книг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назначений государственных пособий семьям, имеющим детей до 18 лет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60 дел в квартал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выполнении подсобных работ в строительстве ледовых городков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Нарезка льда и заготовка снега для фигур - 20 штук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- 3000 квадратных метров, очистка территории площади от снега- 3000 квадратных метра, прополка сорной травы 1000 квадратных метров, обрезка веток – 40 кустарников, побелка деревьев – 50 штук, скашивание травы, уборка мусора вдоль дороги 1000 квадратных метров, погрузка и разгрузка мусора – 6 тонн, разбивка клумб, посадка и уход за ними – 4 штуки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«Акжарский районный архив»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документации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1000 документов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«Акжар»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1.Помощь в уборке территории населенных пунктов, помощь в ремонте водопровода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от мусора, снега 10000 кв.м, погрузка и вывоз мусора вручную - 20 телег, ремонт водопровода 1000 метров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юстиции Акжарского района департамента юстиции Северо-Казахстанской области Министерство Юстиции Республики Казахстан 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обработке регистрационных дел и документов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дел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