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ff2a" w14:textId="f16f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9 декабря 2013 года N 11. Зарегистрировано Департаментом юстиции Северо-Казахстанской области 13 декабря 2013 года N 2448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государственным учреждением «Отдел по делам обороны Акжарского района Северо-Казахстанской области»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Акжарского района Г. К. Айтмухаметова.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М. Турысбеков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 Р. Байсалдин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