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1ab3" w14:textId="81e1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органов, осуществляющих функции по опеке и попечительству для оформления сделок с имуществом, принадлежащим на праве собственности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4 февраля 2013 года N 71. Зарегистрировано Департаментом юстиции Северо-Казахстанской области 4 марта 2013 года N 2201.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имени Габита Мусрепова Северо-Казахстанской области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февраля 2013 года N 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услуга) оказывается государственным учреждением «Отдел образования района имени Габита Мусрепова Северо-Казахстанской области» (далее – уполномоченный орган/услугодатель) через Центр обслуживания населения (далее - Центр), а также через веб-портал «электронного правительства» www.egov.kz,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(далее–ИС);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РШЭП, направление получателю государственной услуги уведомления – отчета о принятии запроса на предоставление государственной услуги с указанием даты и времени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справка), либо мотивированный ответ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РШЭП, выдача расписки о приеме соответствующих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(справки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 либо в банки для оформления ссуды под залог жилья, принадлежащего несовершеннолетнему на бумажном носителе) (далее 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316"/>
        <w:gridCol w:w="1362"/>
        <w:gridCol w:w="1363"/>
        <w:gridCol w:w="1363"/>
        <w:gridCol w:w="1363"/>
        <w:gridCol w:w="1226"/>
        <w:gridCol w:w="1226"/>
        <w:gridCol w:w="1499"/>
        <w:gridCol w:w="1091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18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340"/>
        <w:gridCol w:w="963"/>
        <w:gridCol w:w="963"/>
        <w:gridCol w:w="1101"/>
        <w:gridCol w:w="1377"/>
        <w:gridCol w:w="1240"/>
        <w:gridCol w:w="1240"/>
        <w:gridCol w:w="1240"/>
        <w:gridCol w:w="1102"/>
        <w:gridCol w:w="1240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16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та)</w:t>
            </w:r>
          </w:p>
        </w:tc>
      </w:tr>
      <w:tr>
        <w:trPr>
          <w:trHeight w:val="8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  <w:r>
        <w:drawing>
          <wp:inline distT="0" distB="0" distL="0" distR="0">
            <wp:extent cx="123952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  <w:r>
        <w:drawing>
          <wp:inline distT="0" distB="0" distL="0" distR="0">
            <wp:extent cx="123571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получателю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389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отчуждение недвижимого имущества, расположенного по адресу: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дальнейшего проживания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«В дальнейшем дети будут обеспечены жильем» (написать собственноручно)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 » год Подпись обоих супругов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389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недвижимого имущества, расположенного по адресу: 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 сроком на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об отце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матери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Письмо из банка 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–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 » год Подпись обоих супругов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691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получателю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