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0874" w14:textId="8380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
получателей субсидий и оптимальные сроки сева по каждому виду субсидируемых приоритетных сельскохозяйственных культур по району имени Габита Мусрепова
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9 апреля 2013 года N 144. Зарегистрировано Департаментом юстиции Северо-Казахстанской области 2 мая 2013 года N 2262. Утратило силу (письмо акимата района имени Габита Мусрепова Северо-Казахстанской области от 5 июня 2014 года N 6.1.2-3/817)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района имени Габита Мусрепова Северо-Казахстанской области от 05.06.2014 N 6.1.2-3/817)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субсидирования из местных бюджетов на повышение урожайности и качества продукции растениеводства, увтержденных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заявки на включение в список получателей субсидии и оптимальные сроки сева по каждому виду субсидируемых приоритетных сельскохозяйственных культур по району имени Габита Мусрепова на 2013 год,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 Омарова Кайрата Кайруллиновича.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2013 года № 144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заявки на включение в список получателей субсидии и оптимальные сроки сева по видам субсидируемых приоритетных сельскохозяйственных культур по району имени Габита Мусрепова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018"/>
        <w:gridCol w:w="3281"/>
        <w:gridCol w:w="3281"/>
        <w:gridCol w:w="2670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сельскохозяйственных культур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степная, равнинная, колочностепная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засушли-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востепная, степная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 июня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– 27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26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</w:tr>
      <w:tr>
        <w:trPr>
          <w:trHeight w:val="8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25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20 - 27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среднепоздние сорта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31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среднеспелые сорта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3 июня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5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3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18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20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25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22 - 25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28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22 - 28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28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Рапс-посев по традиционному пару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12 - 20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22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минимальному и нулевому пару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25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28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26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30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– 31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20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24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 зеленый корм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корм, (овес горох, горох + овес + ячмень)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 сено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 (суданская трава, просо, могар, овес + вика)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 сенаж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 (овес + ячмень + горох, овес + горох, просо + горох)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 (однолетние травы) I срок (горох + овес)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 + пшеница, суданская трава + горох, просо + горох)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25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июня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июля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(люцерна, донник, эспарцет, козлятник, кострец, житняк) I срок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11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(люцерна, донник, эспарцет, козлятник, кострец, житняк) II срок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15 июля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июля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 (на зеленый корм)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августа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- 5 июня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- 5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5 июня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5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12 июня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12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12 июня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12 июня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