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76f3" w14:textId="d157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(гражданам), проживающим в районе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мая 2013 года N 13-2. Зарегистрировано Департаментом юстиции Северо-Казахстанской области 28 июня 2013 года N 2299. Утратило силу решением маслихата района имени Габита Мусрепова Северо-Казахстанской области от 3 июля 2018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03.07.2018 </w:t>
      </w:r>
      <w:r>
        <w:rPr>
          <w:rFonts w:ascii="Times New Roman"/>
          <w:b w:val="false"/>
          <w:i w:val="false"/>
          <w:color w:val="ff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районе имени Габита Мусрепова.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.Овчаренко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2013 года № 13-2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(гражданам), проживающим в районе имени Габита Мусрепова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на территории района имени Габита Мусрепова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решением маслихата района имени Габита Мусрепова Северо-Казахстанской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N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района имени Габита Мусрепова Северо-Казахстанской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N 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оказания жилищной помощи малообеспеченным семьям (гражданам), проживающим в районе имени Габита Мусрепова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Доля предельно-допустимых расходов является отношение предельно–допустимого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для жителей района имени Габита Мусрепова устанавливается в размере 10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района имени Габита Мусрепова Северо-Казахстанской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N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Уполномоченным органом по назначению и выплате жилищной помощи определено коммунальное государственное учреждение "Отдел занятости и социальных программ акимата района имени Габита Мусрепова Северо-Казахстанской области" (далее – уполномоченный орган).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имени Габита Мусрепова Северо-Казахстанской области от 15.05.2017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(далее - заявитель) обращается в уполномоченный орган, осуществляющий назначение жилищной помощи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(предоставляется для идентификации личности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адресную справку либо справку сельских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исключен решением маслихата района имени Габита Мусрепова Северо-Казахстанской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N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подлинниках. Ответственное лицо уполномоченного органа в момент приема документов сверяет предоставленные копии с подлинниками документов и возвращает подлинники сразу же после проведения сверки.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района имени Габита Мусрепова Северо-Казахстанской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N 22-3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31.03.2014 </w:t>
      </w:r>
      <w:r>
        <w:rPr>
          <w:rFonts w:ascii="Times New Roman"/>
          <w:b w:val="false"/>
          <w:i w:val="false"/>
          <w:color w:val="000000"/>
          <w:sz w:val="28"/>
        </w:rPr>
        <w:t>N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15.05.2017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Жилищная помощь назначается на текущий квартал. Документы для назначения помощи принимаются до 25 числа последнего месяца текущего квартала.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предоставленных документов уполномоченный орган в течение десяти календарных дней с момента сдачи документов выносит уведомление о назначении или отказе в жилищной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района имени Габита Мусрепова Северо-Казахстанской области от 30.10.2015 </w:t>
      </w:r>
      <w:r>
        <w:rPr>
          <w:rFonts w:ascii="Times New Roman"/>
          <w:b w:val="false"/>
          <w:i w:val="false"/>
          <w:color w:val="000000"/>
          <w:sz w:val="28"/>
        </w:rPr>
        <w:t>N 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Тарифы и нормы потребления коммунальных услуг предоставляют поставщики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изменении доли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производится перерасчет ранее назначенной жилищной помощи.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Исчисления совокупного дохода семьи (гражданина), претендующей на получение жилищной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Совокупный доход семьи (гражданина), претендующей на получение жилищной помощи, исчисляется уполномоченным органом за квартал, предшествовавший кварталу обращения за назначением жилищной помощи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Реестре государственной регистрации нормативных правовых актов под № 7412).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Выплата жилищной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заявителей.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2013 года № 13-2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от 13 сентября 2006 года № 30-3 "Об утверждении Правил предоставления малообеспеченным семьям (гражданам) района имени Габита Мусрепова жилищной помощи на содержание жилища (кроме содержания индивидуального жилого дома) и оплату коммунальных услуг" (зарегистрировано в Реестре государственной регистрации нормативных правовых актов под № 13-5-32 от 20 октября 2006 года, опубликовано в районных газетах от 6 ноября 2006 года "Есіл өңірі", от 6 ноября 2006 года "Новости Приишимья");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апреля 2008 года № 6-2 "О внесении изменений в решение районного маслихата № 30-3 от 13 сентября 2006 года № 30-3 "Об утверждении Правил предоставления малообеспеченным семьям (гражданам) района имени Габита Мусрепова жилищной помощи на содержание жилища (кроме содержания индивидуального жилого дома) и оплату коммунальных услуг" (зарегистрировано в Реестре государственной регистрации нормативных правовых актов под № 13-5-69 от 13 мая 2008 года, опубликовано в районных газетах от 20 мая 2008 года "Есіл өңірі", от 20 мая 2008 года "Новости Приишимья");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2010 года № 18-2 "О внесении изменения и дополнения в решение районного маслихата от 13 сентября 2006 года № 30-3 "Об утверждении Правил предоставления малообеспеченным семьям (гражданам) района имени Габита Мусрепова жилищной помощи на содержание жилища (кроме содержания индивидуального жилого дома) и оплату коммунальных услуг" (зарегистрировано в Реестре государственной регистрации нормативных правовых актов под № 13-5-115 от 4 июня 2010 года, опубликовано в районных газетах от 14 июня 2010 года "Есіл өңірі", от 14 июня 2010 года "Новости Приишимья").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