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9d93" w14:textId="c7d9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20 декабря 2012 года N 10-1 "О бюджете района имени Габита Мусрепова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4 июля 2013 года N 16-1. Зарегистрировано Департаментом юстиции Северо-Казахстанской области 19 июля 2013 года N 2330. Утратило силу (письмо маслихата района имени Габита Мусрепова Северо-Казахстанской области от 5 июня 2014 года N 6.2.1-37/102)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района имени Габита Мусрепова Северо-Казахстанской области от 05.06.2014 N 6.2.1-37/102)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«О местном государственном управлении и самоуправлении в Республике Казахстан»,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20 декабря 2012 года № 10-1 «О бюджете района имени Габита Мусрепова на 2013-2015 годы» (зарегистрировано в Реестре государственной регистрации нормативных правовых актов под № 2047 от 10 января 2013 года, опубликовано в районных газетах от 21 января 2013 года «Есіл өңірі», от 21 января 2013 года «Новости Приишимья»)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3 267 677,0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709 956,9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21 696,1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36 200,0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2 499 824,0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3 295 592,6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82 973,1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90 879,1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7 906,0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4 391,0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4 391,0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-115 279,7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115 279,7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90 878,0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13 078,0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37 479,7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районном бюджете на 2013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36 625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11 884 тысяч тенге – для реализации мер социальной поддержки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5 468 тысяч тенге – на предоставление специальных социальных услуг,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58 310 тысяч тенге –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16 388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800 тысяч тенге – на обеспечение оборудованием, программным обеспечением детей -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14 105 тысяч тенге –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21 984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10 372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34 989 тысяч тенге – на реализацию мер по содействию экономическому развитию регионов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«Развитие регионов»;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81 620 тысяч тенге – на реконструкцию локального водоснабжения из подземных вод в селе Чистополье.»;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в районном бюджете на 2013 год целевые трансферты из областного бюджета в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3 559 тысяч тенге – на реконструкцию локального водоснабжения из подземных вод в селе Чистополье;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3 473 тысяч тенге – на земельно-хозяйственное 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3 403 тысяч тенге –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1 000 тысяч тенге – на установку противопожарной сигнализации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300 тысяч 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703 тысяч тенге – на приобретение электронных учебников;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18 586 тысяч тенге – на разработку проектно-сметной документации на строительство теплотрассы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681 тысяч тенге – софинансирование на капитальный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2 058 тысяч тенге – софинансирование на средний ремонт дорог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1 323 тысяч тенге - софинансирование на капитальный ремонт объектов культуры»;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2013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М. Алекенев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Б. 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М. Баймульдина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июля 2013 года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июля 2013 года № 16-1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41"/>
        <w:gridCol w:w="602"/>
        <w:gridCol w:w="8814"/>
        <w:gridCol w:w="2480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3 267 677,0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709 956,9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424 540,9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424 540,9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240 989,0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142 129,0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9 400,0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76 360,0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39 765,0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26 600,0</w:t>
            </w:r>
          </w:p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9 165,0</w:t>
            </w:r>
          </w:p>
        </w:tc>
      </w:tr>
      <w:tr>
        <w:trPr>
          <w:trHeight w:val="10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4 662,0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4 662,0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21 696,1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8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8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20 774,1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20 774,1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36 200,0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36 200,0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36 200,0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2 499 824,0</w:t>
            </w:r>
          </w:p>
        </w:tc>
      </w:tr>
      <w:tr>
        <w:trPr>
          <w:trHeight w:val="5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2 499 824,0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2 499 824,0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25"/>
        <w:gridCol w:w="688"/>
        <w:gridCol w:w="728"/>
        <w:gridCol w:w="8228"/>
        <w:gridCol w:w="2344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3295592,6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308705,5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278 097,4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16978,0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12 448,0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74351,9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67 934,7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6417,2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186 767,5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181 899,4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4868,1</w:t>
            </w:r>
          </w:p>
        </w:tc>
      </w:tr>
      <w:tr>
        <w:trPr>
          <w:trHeight w:val="1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16937,3</w:t>
            </w:r>
          </w:p>
        </w:tc>
      </w:tr>
      <w:tr>
        <w:trPr>
          <w:trHeight w:val="1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16937,3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16 348,1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347,2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13 670,8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13 670,8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13 604,1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10110,0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10110,0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1769,0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1 019,0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2373960,3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140489,0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140489,0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82179,0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58310,0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2142074,4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2142074,4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2082886,4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59188,0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91396,9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91396,9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11 935,0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13 903,0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94,094,0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14 105,0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50 559,9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104350,4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82320,2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82320,2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16752,2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1656,0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1 485,0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47006,0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3 696,0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22030,2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22030,2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21 299,4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169,8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194986,7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21395,7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1432,0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1432,0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15 251,0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2413,0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10280,6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2 058,0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3917,1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1 108,0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2 400,9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129632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2 402,2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2402,2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18 883,0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18586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108346,8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2981,7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20186,1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20 186,1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43959,0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29 789,0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1977,0</w:t>
            </w:r>
          </w:p>
        </w:tc>
      </w:tr>
      <w:tr>
        <w:trPr>
          <w:trHeight w:val="1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134060,2</w:t>
            </w:r>
          </w:p>
        </w:tc>
      </w:tr>
      <w:tr>
        <w:trPr>
          <w:trHeight w:val="1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41085,0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25111,0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25111,0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11445,2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11445,2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5 923,2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52786,0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43479,0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42425,0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9307,0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9307,0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28 744,0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10903,0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7 862,7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182,3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2 858,0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11823,0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11 0082,3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6018,0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5 839,7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178,3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82 486,0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30801,0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30801,0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18 367,3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349,7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11884,0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15060,0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15060,0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7 913,3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3473,0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(сел), сельских округов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270,7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8758,0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8758,0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8 418,3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339,7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13398,0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10 709,0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10709,0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57168,6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7774,6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7774,6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7 493,3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281,3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49394,0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34 989,0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13 705,0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10 993,0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2638,9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2638,9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82973,1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90879,1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90879,1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90879,1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7906,0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7906,0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7906,0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4391,0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4391,0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-115279,7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115279,7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90878,0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90878,0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90878,0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13078,0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13078,0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37479,7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37479,7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