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85aa3" w14:textId="6e85a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помещений для проведения встреч с избирателями кандидатов в депутаты Северо-Казахстанского областного маслихата вместо выбывших на территории района имени Габита Мусрепова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имени Габита Мусрепова Северо-Казахстанской области от 19 сентября 2013 года N 315. Зарегистрировано Департаментом юстиции Северо-Казахстанской области 30 сентября 2013 года N 2372. Утратило силу (письмо акимата района имени Габита Мусрепова Северо-Казахстанской области от 5 июня 2014 года N 6.1.2-3/817)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акимата района имени Габита Мусрепова Северо-Казахстанской области от 05.06.2014 N 6.1.2-3/817)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27, 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от 28 сентября 1995 года «О выборах в Республике Казахстан», акимат района имени Габита Мусрепова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 с избирательной комиссией района имени Габита Мусрепова (по согласованию) места для размещения агитационных печатных материалов для кандидатов в депутаты Северо-Казахстанского областного маслихата вместо выбывших на территории района имени Габита Мусрепова,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на договорной основе помещения для встреч с избирателями кандидатов в депутаты Северо-Казахстанского областного маслихата вместо выбывших на территории района имени Габита Мусрепова,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Адильбекова Е.Е., руководителя аппарата акима района имени Габита Мусрепова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Аким района                          М. Тасмаганбетов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района имени Габита Мусрепова            Н. К. Баракаев 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сентября 2013 года № 315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кандидатов в депутаты Северо-Казахстанского областного маслихата вместо выбывших на территории района имени Габита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3408"/>
        <w:gridCol w:w="7817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населенного пункта 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для размещения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Чернозубовка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Матросова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Кооперативной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аульный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Кокалажар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Юбилейная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Кырымбет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Абылай-хана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Ломоносовка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Комсомольской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Рузаевка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Рузаева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аульный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Салкынколь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Школьной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Тахтаброд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Советская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Чистополье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Космонавтов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3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Шоптыколь</w:t>
            </w:r>
          </w:p>
        </w:tc>
        <w:tc>
          <w:tcPr>
            <w:tcW w:w="7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информационный стенд по улице Целинной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19 сентября 2013 года № 315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с избирателями кандидатов в депутаты Северо-Казахстанского областного маслихата вместо выбывших на территории района имени Габита Мусрепова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1"/>
        <w:gridCol w:w="3298"/>
        <w:gridCol w:w="8051"/>
      </w:tblGrid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пункта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Помещения для проведения встреч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Возвышенский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Чернозубовка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Боровской основной школы,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Дружбинский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Дружба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Дружбинской средней школы,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Кокалажарский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Кокалажар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конторы отделения ТОО «Тукым»,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Кырымбетский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Кырымбет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Кырымбетской основной школы, фойе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Ломоносовский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Ломоносовка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Ломоносовской средней школы,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Рузаевка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Рузаевский Дом культуры,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Салкынкольский аульный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Салкынколь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Салкынкольской средней школы,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Тахтабродский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Тахтаброд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Тахтабродской средней школы,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Чистопольский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Чистополье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Чистопольской средней школы, актовый зал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Шоптыкольский сельский округ</w:t>
            </w:r>
          </w:p>
        </w:tc>
      </w:tr>
      <w:tr>
        <w:trPr>
          <w:trHeight w:val="30" w:hRule="atLeast"/>
        </w:trPr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3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Шоптыколь</w:t>
            </w:r>
          </w:p>
        </w:tc>
        <w:tc>
          <w:tcPr>
            <w:tcW w:w="8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Шоптыкольской средней школы, фойе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